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89" w:rsidRPr="00AB57B8" w:rsidRDefault="00AD3889" w:rsidP="00AD3889">
      <w:pPr>
        <w:suppressAutoHyphens/>
        <w:autoSpaceDE w:val="0"/>
        <w:jc w:val="center"/>
        <w:rPr>
          <w:rFonts w:eastAsia="SimSun"/>
          <w:bCs/>
          <w:sz w:val="32"/>
          <w:szCs w:val="32"/>
          <w:lang w:eastAsia="ar-SA"/>
        </w:rPr>
      </w:pPr>
      <w:r w:rsidRPr="00AB57B8">
        <w:rPr>
          <w:rFonts w:eastAsia="SimSun"/>
          <w:bCs/>
          <w:noProof/>
          <w:sz w:val="32"/>
          <w:szCs w:val="32"/>
        </w:rPr>
        <w:drawing>
          <wp:inline distT="0" distB="0" distL="0" distR="0">
            <wp:extent cx="733425" cy="7334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rsidR="00AD3889" w:rsidRPr="00AD3889" w:rsidRDefault="00AD3889" w:rsidP="00AD3889">
      <w:pPr>
        <w:suppressAutoHyphens/>
        <w:autoSpaceDE w:val="0"/>
        <w:jc w:val="center"/>
        <w:rPr>
          <w:rFonts w:ascii="Times New Roman" w:eastAsia="SimSun" w:hAnsi="Times New Roman" w:cs="Times New Roman"/>
          <w:bCs/>
          <w:sz w:val="28"/>
          <w:szCs w:val="28"/>
          <w:lang w:eastAsia="ar-SA"/>
        </w:rPr>
      </w:pPr>
      <w:r w:rsidRPr="00AD3889">
        <w:rPr>
          <w:rFonts w:ascii="Times New Roman" w:eastAsia="SimSun" w:hAnsi="Times New Roman" w:cs="Times New Roman"/>
          <w:bCs/>
          <w:sz w:val="28"/>
          <w:szCs w:val="28"/>
          <w:lang w:eastAsia="ar-SA"/>
        </w:rPr>
        <w:t xml:space="preserve">АДМИНИСТРАЦИЯ </w:t>
      </w:r>
    </w:p>
    <w:p w:rsidR="00AD3889" w:rsidRPr="00AD3889" w:rsidRDefault="00AD3889" w:rsidP="00AD3889">
      <w:pPr>
        <w:suppressAutoHyphens/>
        <w:autoSpaceDE w:val="0"/>
        <w:jc w:val="center"/>
        <w:rPr>
          <w:rFonts w:ascii="Times New Roman" w:eastAsia="SimSun" w:hAnsi="Times New Roman" w:cs="Times New Roman"/>
          <w:bCs/>
          <w:sz w:val="28"/>
          <w:szCs w:val="28"/>
          <w:lang w:eastAsia="ar-SA"/>
        </w:rPr>
      </w:pPr>
      <w:r w:rsidRPr="00AD3889">
        <w:rPr>
          <w:rFonts w:ascii="Times New Roman" w:eastAsia="SimSun" w:hAnsi="Times New Roman" w:cs="Times New Roman"/>
          <w:bCs/>
          <w:sz w:val="28"/>
          <w:szCs w:val="28"/>
          <w:lang w:eastAsia="ar-SA"/>
        </w:rPr>
        <w:t>МУНИЦИПАЛЬНОГО ОБРАЗОВАНИЯ</w:t>
      </w:r>
    </w:p>
    <w:p w:rsidR="00AD3889" w:rsidRPr="00AD3889" w:rsidRDefault="00AD3889" w:rsidP="00AD3889">
      <w:pPr>
        <w:suppressAutoHyphens/>
        <w:autoSpaceDE w:val="0"/>
        <w:jc w:val="center"/>
        <w:rPr>
          <w:rFonts w:ascii="Times New Roman" w:eastAsia="SimSun" w:hAnsi="Times New Roman" w:cs="Times New Roman"/>
          <w:bCs/>
          <w:sz w:val="28"/>
          <w:szCs w:val="28"/>
          <w:lang w:eastAsia="ar-SA"/>
        </w:rPr>
      </w:pPr>
      <w:r w:rsidRPr="00AD3889">
        <w:rPr>
          <w:rFonts w:ascii="Times New Roman" w:eastAsia="SimSun" w:hAnsi="Times New Roman" w:cs="Times New Roman"/>
          <w:bCs/>
          <w:sz w:val="28"/>
          <w:szCs w:val="28"/>
          <w:lang w:eastAsia="ar-SA"/>
        </w:rPr>
        <w:t xml:space="preserve"> КАТЫНСКОЕ СЕЛЬСКОГО ПОСЕЛЕНИЯ </w:t>
      </w:r>
    </w:p>
    <w:p w:rsidR="00AD3889" w:rsidRPr="00AD3889" w:rsidRDefault="00AD3889" w:rsidP="00AD3889">
      <w:pPr>
        <w:suppressAutoHyphens/>
        <w:autoSpaceDE w:val="0"/>
        <w:jc w:val="center"/>
        <w:rPr>
          <w:rFonts w:ascii="Times New Roman" w:eastAsia="SimSun" w:hAnsi="Times New Roman" w:cs="Times New Roman"/>
          <w:bCs/>
          <w:sz w:val="28"/>
          <w:szCs w:val="28"/>
          <w:lang w:eastAsia="ar-SA"/>
        </w:rPr>
      </w:pPr>
      <w:r w:rsidRPr="00AD3889">
        <w:rPr>
          <w:rFonts w:ascii="Times New Roman" w:eastAsia="SimSun" w:hAnsi="Times New Roman" w:cs="Times New Roman"/>
          <w:bCs/>
          <w:sz w:val="28"/>
          <w:szCs w:val="28"/>
          <w:lang w:eastAsia="ar-SA"/>
        </w:rPr>
        <w:t>СМОЛЕНСКОГО РАЙОНА СМОЛЕНСКОЙ ОБЛАСТИ</w:t>
      </w:r>
    </w:p>
    <w:p w:rsidR="00AD3889" w:rsidRPr="00AD3889" w:rsidRDefault="00AD3889" w:rsidP="00AD3889">
      <w:pPr>
        <w:suppressAutoHyphens/>
        <w:autoSpaceDE w:val="0"/>
        <w:jc w:val="center"/>
        <w:rPr>
          <w:rFonts w:ascii="Times New Roman" w:eastAsia="SimSun" w:hAnsi="Times New Roman" w:cs="Times New Roman"/>
          <w:bCs/>
          <w:sz w:val="28"/>
          <w:szCs w:val="28"/>
          <w:lang w:eastAsia="ar-SA"/>
        </w:rPr>
      </w:pPr>
    </w:p>
    <w:p w:rsidR="00AD3889" w:rsidRPr="00AD3889" w:rsidRDefault="00AD3889" w:rsidP="00AD3889">
      <w:pPr>
        <w:ind w:left="-426"/>
        <w:jc w:val="center"/>
        <w:rPr>
          <w:rFonts w:ascii="Times New Roman" w:eastAsia="SimSun" w:hAnsi="Times New Roman" w:cs="Times New Roman"/>
          <w:b/>
          <w:bCs/>
          <w:sz w:val="28"/>
          <w:szCs w:val="28"/>
          <w:lang w:eastAsia="en-US"/>
        </w:rPr>
      </w:pPr>
      <w:r w:rsidRPr="00AD3889">
        <w:rPr>
          <w:rFonts w:ascii="Times New Roman" w:eastAsia="SimSun" w:hAnsi="Times New Roman" w:cs="Times New Roman"/>
          <w:b/>
          <w:bCs/>
          <w:sz w:val="28"/>
          <w:szCs w:val="28"/>
          <w:lang w:eastAsia="en-US"/>
        </w:rPr>
        <w:t>П О С Т А Н О В Л Е Н И Е</w:t>
      </w:r>
    </w:p>
    <w:p w:rsidR="00AD3889" w:rsidRPr="00AD3889" w:rsidRDefault="00AD3889" w:rsidP="00AD3889">
      <w:pPr>
        <w:ind w:left="-426"/>
        <w:rPr>
          <w:rFonts w:ascii="Times New Roman" w:eastAsia="SimSun" w:hAnsi="Times New Roman" w:cs="Times New Roman"/>
          <w:sz w:val="28"/>
          <w:szCs w:val="28"/>
          <w:lang w:eastAsia="en-US"/>
        </w:rPr>
      </w:pPr>
    </w:p>
    <w:p w:rsidR="00AD3889" w:rsidRPr="00AD3889" w:rsidRDefault="00AD3889" w:rsidP="00AD3889">
      <w:pPr>
        <w:ind w:left="-426"/>
        <w:rPr>
          <w:rFonts w:ascii="Times New Roman" w:eastAsia="SimSun" w:hAnsi="Times New Roman" w:cs="Times New Roman"/>
          <w:sz w:val="28"/>
          <w:szCs w:val="28"/>
          <w:lang w:eastAsia="en-US"/>
        </w:rPr>
      </w:pPr>
      <w:r>
        <w:rPr>
          <w:rFonts w:ascii="Times New Roman" w:eastAsia="SimSun" w:hAnsi="Times New Roman" w:cs="Times New Roman"/>
          <w:sz w:val="28"/>
          <w:szCs w:val="28"/>
          <w:lang w:eastAsia="en-US"/>
        </w:rPr>
        <w:t xml:space="preserve">       </w:t>
      </w:r>
      <w:r w:rsidRPr="00AD3889">
        <w:rPr>
          <w:rFonts w:ascii="Times New Roman" w:eastAsia="SimSun" w:hAnsi="Times New Roman" w:cs="Times New Roman"/>
          <w:sz w:val="28"/>
          <w:szCs w:val="28"/>
          <w:lang w:eastAsia="en-US"/>
        </w:rPr>
        <w:t>от 09 марта 2022 года                                                                               № 2</w:t>
      </w:r>
      <w:r>
        <w:rPr>
          <w:rFonts w:ascii="Times New Roman" w:eastAsia="SimSun" w:hAnsi="Times New Roman" w:cs="Times New Roman"/>
          <w:sz w:val="28"/>
          <w:szCs w:val="28"/>
          <w:lang w:eastAsia="en-US"/>
        </w:rPr>
        <w:t>3</w:t>
      </w:r>
    </w:p>
    <w:p w:rsidR="00AD3889" w:rsidRPr="00AD3889" w:rsidRDefault="00AD3889" w:rsidP="00AD3889">
      <w:pPr>
        <w:ind w:left="-426"/>
        <w:rPr>
          <w:rFonts w:ascii="Times New Roman" w:eastAsia="SimSun" w:hAnsi="Times New Roman" w:cs="Times New Roman"/>
          <w:sz w:val="28"/>
          <w:szCs w:val="28"/>
          <w:lang w:eastAsia="en-US"/>
        </w:rPr>
      </w:pPr>
    </w:p>
    <w:p w:rsidR="00AD3889" w:rsidRPr="00AD3889" w:rsidRDefault="00AD3889" w:rsidP="00AD3889">
      <w:pPr>
        <w:ind w:right="3259"/>
        <w:jc w:val="both"/>
        <w:rPr>
          <w:rFonts w:ascii="Times New Roman" w:eastAsia="SimSun" w:hAnsi="Times New Roman" w:cs="Times New Roman"/>
          <w:b/>
          <w:bCs/>
          <w:sz w:val="28"/>
          <w:szCs w:val="28"/>
          <w:lang w:eastAsia="ar-SA"/>
        </w:rPr>
      </w:pPr>
      <w:r w:rsidRPr="00AD3889">
        <w:rPr>
          <w:rFonts w:ascii="Times New Roman" w:eastAsia="SimSun" w:hAnsi="Times New Roman" w:cs="Times New Roman"/>
          <w:b/>
          <w:sz w:val="28"/>
          <w:szCs w:val="28"/>
          <w:lang w:eastAsia="ar-SA"/>
        </w:rPr>
        <w:t xml:space="preserve">Об утверждении Административного регламента </w:t>
      </w:r>
      <w:r w:rsidRPr="00AD3889">
        <w:rPr>
          <w:rFonts w:ascii="Times New Roman" w:hAnsi="Times New Roman" w:cs="Times New Roman"/>
          <w:b/>
          <w:bCs/>
          <w:sz w:val="28"/>
          <w:szCs w:val="28"/>
        </w:rPr>
        <w:t xml:space="preserve">предоставления </w:t>
      </w:r>
      <w:r w:rsidR="00601AE2">
        <w:rPr>
          <w:rFonts w:ascii="Times New Roman" w:hAnsi="Times New Roman" w:cs="Times New Roman"/>
          <w:b/>
          <w:bCs/>
          <w:sz w:val="28"/>
          <w:szCs w:val="28"/>
        </w:rPr>
        <w:t>государственной (</w:t>
      </w:r>
      <w:r w:rsidRPr="00AD3889">
        <w:rPr>
          <w:rFonts w:ascii="Times New Roman" w:hAnsi="Times New Roman" w:cs="Times New Roman"/>
          <w:b/>
          <w:bCs/>
          <w:sz w:val="28"/>
          <w:szCs w:val="28"/>
        </w:rPr>
        <w:t>муниципальной</w:t>
      </w:r>
      <w:r w:rsidR="00601AE2">
        <w:rPr>
          <w:rFonts w:ascii="Times New Roman" w:hAnsi="Times New Roman" w:cs="Times New Roman"/>
          <w:b/>
          <w:bCs/>
          <w:sz w:val="28"/>
          <w:szCs w:val="28"/>
        </w:rPr>
        <w:t>)</w:t>
      </w:r>
      <w:r w:rsidRPr="00AD3889">
        <w:rPr>
          <w:rFonts w:ascii="Times New Roman" w:hAnsi="Times New Roman" w:cs="Times New Roman"/>
          <w:b/>
          <w:bCs/>
          <w:sz w:val="28"/>
          <w:szCs w:val="28"/>
        </w:rPr>
        <w:t xml:space="preserve"> услуги «</w:t>
      </w:r>
      <w:r>
        <w:rPr>
          <w:rStyle w:val="21"/>
        </w:rPr>
        <w:t xml:space="preserve">Признание садового дома жилым домом и жилого дома садовым домом» </w:t>
      </w:r>
      <w:r w:rsidRPr="00AD3889">
        <w:rPr>
          <w:rFonts w:ascii="Times New Roman" w:hAnsi="Times New Roman" w:cs="Times New Roman"/>
          <w:b/>
          <w:bCs/>
          <w:sz w:val="28"/>
          <w:szCs w:val="28"/>
        </w:rPr>
        <w:t>н</w:t>
      </w:r>
      <w:r w:rsidRPr="00AD3889">
        <w:rPr>
          <w:rFonts w:ascii="Times New Roman" w:eastAsia="SimSun" w:hAnsi="Times New Roman" w:cs="Times New Roman"/>
          <w:b/>
          <w:bCs/>
          <w:sz w:val="28"/>
          <w:szCs w:val="28"/>
          <w:lang w:eastAsia="ar-SA"/>
        </w:rPr>
        <w:t>а территории Катынского сельского поселения Смоленского района Смоленской области</w:t>
      </w:r>
    </w:p>
    <w:p w:rsidR="00AD3889" w:rsidRPr="00AD3889" w:rsidRDefault="00AD3889" w:rsidP="00AD3889">
      <w:pPr>
        <w:ind w:firstLine="709"/>
        <w:jc w:val="both"/>
        <w:rPr>
          <w:rFonts w:ascii="Times New Roman" w:hAnsi="Times New Roman" w:cs="Times New Roman"/>
          <w:sz w:val="28"/>
          <w:szCs w:val="28"/>
        </w:rPr>
      </w:pPr>
    </w:p>
    <w:p w:rsidR="00AD3889" w:rsidRPr="00AD3889" w:rsidRDefault="00AD3889" w:rsidP="00AD3889">
      <w:pPr>
        <w:ind w:firstLine="709"/>
        <w:jc w:val="both"/>
        <w:rPr>
          <w:rFonts w:ascii="Times New Roman" w:hAnsi="Times New Roman" w:cs="Times New Roman"/>
          <w:sz w:val="28"/>
          <w:szCs w:val="28"/>
        </w:rPr>
      </w:pPr>
      <w:r w:rsidRPr="00AD3889">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Уставом Катынского сельского поселения Смоленского района Смоленской области, администрация Катынского сельского поселения </w:t>
      </w:r>
    </w:p>
    <w:p w:rsidR="00CA5389" w:rsidRDefault="00CA5389" w:rsidP="00AD3889">
      <w:pPr>
        <w:ind w:firstLine="709"/>
        <w:jc w:val="both"/>
        <w:rPr>
          <w:rFonts w:ascii="Times New Roman" w:hAnsi="Times New Roman" w:cs="Times New Roman"/>
          <w:b/>
          <w:sz w:val="28"/>
          <w:szCs w:val="28"/>
        </w:rPr>
      </w:pPr>
    </w:p>
    <w:p w:rsidR="00AD3889" w:rsidRPr="00AD3889" w:rsidRDefault="00AD3889" w:rsidP="00AD3889">
      <w:pPr>
        <w:ind w:firstLine="709"/>
        <w:jc w:val="both"/>
        <w:rPr>
          <w:rFonts w:ascii="Times New Roman" w:hAnsi="Times New Roman" w:cs="Times New Roman"/>
          <w:b/>
          <w:sz w:val="28"/>
          <w:szCs w:val="28"/>
        </w:rPr>
      </w:pPr>
      <w:r w:rsidRPr="00AD3889">
        <w:rPr>
          <w:rFonts w:ascii="Times New Roman" w:hAnsi="Times New Roman" w:cs="Times New Roman"/>
          <w:b/>
          <w:sz w:val="28"/>
          <w:szCs w:val="28"/>
        </w:rPr>
        <w:t>ПОСТАНОВЛЯЕТ:</w:t>
      </w:r>
    </w:p>
    <w:p w:rsidR="00AD3889" w:rsidRPr="00AD3889" w:rsidRDefault="00AD3889" w:rsidP="00CA5389">
      <w:pPr>
        <w:ind w:right="-13"/>
        <w:jc w:val="both"/>
        <w:rPr>
          <w:rFonts w:ascii="Times New Roman" w:hAnsi="Times New Roman" w:cs="Times New Roman"/>
          <w:sz w:val="28"/>
          <w:szCs w:val="28"/>
        </w:rPr>
      </w:pPr>
      <w:r w:rsidRPr="00AD3889">
        <w:rPr>
          <w:rFonts w:ascii="Times New Roman" w:hAnsi="Times New Roman" w:cs="Times New Roman"/>
          <w:sz w:val="28"/>
          <w:szCs w:val="28"/>
        </w:rPr>
        <w:t xml:space="preserve">1. </w:t>
      </w:r>
      <w:r w:rsidRPr="00CA5389">
        <w:rPr>
          <w:rFonts w:ascii="Times New Roman" w:hAnsi="Times New Roman" w:cs="Times New Roman"/>
          <w:sz w:val="28"/>
          <w:szCs w:val="28"/>
        </w:rPr>
        <w:t xml:space="preserve">Утвердить Административный регламент предоставления </w:t>
      </w:r>
      <w:r w:rsidR="00601AE2">
        <w:rPr>
          <w:rFonts w:ascii="Times New Roman" w:hAnsi="Times New Roman" w:cs="Times New Roman"/>
          <w:sz w:val="28"/>
          <w:szCs w:val="28"/>
        </w:rPr>
        <w:t>государственной (</w:t>
      </w:r>
      <w:r w:rsidRPr="00CA5389">
        <w:rPr>
          <w:rFonts w:ascii="Times New Roman" w:hAnsi="Times New Roman" w:cs="Times New Roman"/>
          <w:sz w:val="28"/>
          <w:szCs w:val="28"/>
        </w:rPr>
        <w:t>муниципальной</w:t>
      </w:r>
      <w:r w:rsidR="00601AE2">
        <w:rPr>
          <w:rFonts w:ascii="Times New Roman" w:hAnsi="Times New Roman" w:cs="Times New Roman"/>
          <w:sz w:val="28"/>
          <w:szCs w:val="28"/>
        </w:rPr>
        <w:t>)</w:t>
      </w:r>
      <w:r w:rsidRPr="00CA5389">
        <w:rPr>
          <w:rFonts w:ascii="Times New Roman" w:hAnsi="Times New Roman" w:cs="Times New Roman"/>
          <w:sz w:val="28"/>
          <w:szCs w:val="28"/>
        </w:rPr>
        <w:t xml:space="preserve"> услуги </w:t>
      </w:r>
      <w:r w:rsidR="00CA5389" w:rsidRPr="00CA5389">
        <w:rPr>
          <w:rFonts w:ascii="Times New Roman" w:hAnsi="Times New Roman" w:cs="Times New Roman"/>
          <w:b/>
          <w:bCs/>
          <w:sz w:val="28"/>
          <w:szCs w:val="28"/>
        </w:rPr>
        <w:t>«</w:t>
      </w:r>
      <w:r w:rsidR="00CA5389" w:rsidRPr="00CA5389">
        <w:rPr>
          <w:rStyle w:val="21"/>
          <w:b w:val="0"/>
          <w:sz w:val="28"/>
          <w:szCs w:val="28"/>
        </w:rPr>
        <w:t>Признание садового дома жилым домом и жилого дома садовым домом»</w:t>
      </w:r>
      <w:r w:rsidR="00CA5389" w:rsidRPr="00CA5389">
        <w:rPr>
          <w:rStyle w:val="21"/>
          <w:sz w:val="28"/>
          <w:szCs w:val="28"/>
        </w:rPr>
        <w:t xml:space="preserve"> </w:t>
      </w:r>
      <w:r w:rsidR="00CA5389" w:rsidRPr="00CA5389">
        <w:rPr>
          <w:rFonts w:ascii="Times New Roman" w:hAnsi="Times New Roman" w:cs="Times New Roman"/>
          <w:bCs/>
          <w:sz w:val="28"/>
          <w:szCs w:val="28"/>
        </w:rPr>
        <w:t>н</w:t>
      </w:r>
      <w:r w:rsidR="00CA5389" w:rsidRPr="00CA5389">
        <w:rPr>
          <w:rFonts w:ascii="Times New Roman" w:eastAsia="SimSun" w:hAnsi="Times New Roman" w:cs="Times New Roman"/>
          <w:bCs/>
          <w:sz w:val="28"/>
          <w:szCs w:val="28"/>
          <w:lang w:eastAsia="ar-SA"/>
        </w:rPr>
        <w:t>а территории Катынского сельского поселения Смоленского района Смоленской области</w:t>
      </w:r>
      <w:r w:rsidR="00CA5389">
        <w:rPr>
          <w:rFonts w:ascii="Times New Roman" w:eastAsia="SimSun" w:hAnsi="Times New Roman" w:cs="Times New Roman"/>
          <w:bCs/>
          <w:sz w:val="28"/>
          <w:szCs w:val="28"/>
          <w:lang w:eastAsia="ar-SA"/>
        </w:rPr>
        <w:t xml:space="preserve"> </w:t>
      </w:r>
      <w:r w:rsidRPr="00AD3889">
        <w:rPr>
          <w:rFonts w:ascii="Times New Roman" w:hAnsi="Times New Roman" w:cs="Times New Roman"/>
          <w:sz w:val="28"/>
          <w:szCs w:val="28"/>
        </w:rPr>
        <w:t>согласно приложению.</w:t>
      </w:r>
    </w:p>
    <w:p w:rsidR="00AD3889" w:rsidRPr="00AD3889" w:rsidRDefault="00AD3889" w:rsidP="00AD3889">
      <w:pPr>
        <w:ind w:firstLine="709"/>
        <w:jc w:val="both"/>
        <w:rPr>
          <w:rFonts w:ascii="Times New Roman" w:hAnsi="Times New Roman" w:cs="Times New Roman"/>
          <w:sz w:val="28"/>
          <w:szCs w:val="28"/>
        </w:rPr>
      </w:pPr>
      <w:r w:rsidRPr="00AD3889">
        <w:rPr>
          <w:rFonts w:ascii="Times New Roman" w:hAnsi="Times New Roman" w:cs="Times New Roman"/>
          <w:sz w:val="28"/>
          <w:szCs w:val="28"/>
        </w:rPr>
        <w:t>2. Настоящее постановление вступает в силу после его официального обнародования.</w:t>
      </w:r>
    </w:p>
    <w:p w:rsidR="00AD3889" w:rsidRPr="00AD3889" w:rsidRDefault="00AD3889" w:rsidP="00AD3889">
      <w:pPr>
        <w:ind w:firstLine="709"/>
        <w:jc w:val="both"/>
        <w:rPr>
          <w:rFonts w:ascii="Times New Roman" w:hAnsi="Times New Roman" w:cs="Times New Roman"/>
          <w:sz w:val="28"/>
          <w:szCs w:val="28"/>
        </w:rPr>
      </w:pPr>
      <w:r w:rsidRPr="00AD3889">
        <w:rPr>
          <w:rFonts w:ascii="Times New Roman" w:hAnsi="Times New Roman" w:cs="Times New Roman"/>
          <w:sz w:val="28"/>
          <w:szCs w:val="28"/>
        </w:rPr>
        <w:t>3. Контроль за исполнением настоящего Постановления оставляю за собой.</w:t>
      </w:r>
    </w:p>
    <w:p w:rsidR="00AD3889" w:rsidRPr="00AD3889" w:rsidRDefault="00AD3889" w:rsidP="00AD3889">
      <w:pPr>
        <w:ind w:firstLine="709"/>
        <w:jc w:val="both"/>
        <w:rPr>
          <w:rFonts w:ascii="Times New Roman" w:hAnsi="Times New Roman" w:cs="Times New Roman"/>
          <w:sz w:val="28"/>
          <w:szCs w:val="28"/>
        </w:rPr>
      </w:pPr>
    </w:p>
    <w:p w:rsidR="00AD3889" w:rsidRPr="00AD3889" w:rsidRDefault="00AD3889" w:rsidP="00AD3889">
      <w:pPr>
        <w:ind w:firstLine="709"/>
        <w:jc w:val="both"/>
        <w:rPr>
          <w:rFonts w:ascii="Times New Roman" w:hAnsi="Times New Roman" w:cs="Times New Roman"/>
          <w:sz w:val="28"/>
          <w:szCs w:val="28"/>
        </w:rPr>
      </w:pPr>
    </w:p>
    <w:p w:rsidR="00CA5389" w:rsidRDefault="00CA5389" w:rsidP="00AD3889">
      <w:pPr>
        <w:shd w:val="clear" w:color="auto" w:fill="FFFFFF"/>
        <w:ind w:right="1253"/>
        <w:jc w:val="both"/>
        <w:rPr>
          <w:rFonts w:ascii="Times New Roman" w:eastAsia="SimSun" w:hAnsi="Times New Roman" w:cs="Times New Roman"/>
          <w:sz w:val="28"/>
          <w:szCs w:val="28"/>
        </w:rPr>
      </w:pPr>
    </w:p>
    <w:p w:rsidR="00AD3889" w:rsidRPr="00AD3889" w:rsidRDefault="00AD3889" w:rsidP="00AD3889">
      <w:pPr>
        <w:shd w:val="clear" w:color="auto" w:fill="FFFFFF"/>
        <w:ind w:right="1253"/>
        <w:jc w:val="both"/>
        <w:rPr>
          <w:rFonts w:ascii="Times New Roman" w:eastAsia="SimSun" w:hAnsi="Times New Roman" w:cs="Times New Roman"/>
          <w:sz w:val="28"/>
          <w:szCs w:val="28"/>
        </w:rPr>
      </w:pPr>
      <w:r w:rsidRPr="00AD3889">
        <w:rPr>
          <w:rFonts w:ascii="Times New Roman" w:eastAsia="SimSun" w:hAnsi="Times New Roman" w:cs="Times New Roman"/>
          <w:sz w:val="28"/>
          <w:szCs w:val="28"/>
        </w:rPr>
        <w:t>Глава муниципального образования</w:t>
      </w:r>
    </w:p>
    <w:p w:rsidR="00AD3889" w:rsidRPr="00AD3889" w:rsidRDefault="00AD3889" w:rsidP="00AD3889">
      <w:pPr>
        <w:shd w:val="clear" w:color="auto" w:fill="FFFFFF"/>
        <w:ind w:right="1253"/>
        <w:jc w:val="both"/>
        <w:rPr>
          <w:rFonts w:ascii="Times New Roman" w:eastAsia="SimSun" w:hAnsi="Times New Roman" w:cs="Times New Roman"/>
          <w:sz w:val="28"/>
          <w:szCs w:val="28"/>
        </w:rPr>
      </w:pPr>
      <w:r w:rsidRPr="00AD3889">
        <w:rPr>
          <w:rFonts w:ascii="Times New Roman" w:eastAsia="SimSun" w:hAnsi="Times New Roman" w:cs="Times New Roman"/>
          <w:sz w:val="28"/>
          <w:szCs w:val="28"/>
        </w:rPr>
        <w:t>Катынского сельского поселения</w:t>
      </w:r>
    </w:p>
    <w:p w:rsidR="00AD3889" w:rsidRDefault="00AD3889" w:rsidP="00AD3889">
      <w:pPr>
        <w:shd w:val="clear" w:color="auto" w:fill="FFFFFF"/>
        <w:ind w:right="1253"/>
        <w:jc w:val="both"/>
        <w:rPr>
          <w:rFonts w:ascii="Times New Roman" w:eastAsia="SimSun" w:hAnsi="Times New Roman" w:cs="Times New Roman"/>
          <w:sz w:val="28"/>
          <w:szCs w:val="28"/>
        </w:rPr>
      </w:pPr>
      <w:r w:rsidRPr="00AD3889">
        <w:rPr>
          <w:rFonts w:ascii="Times New Roman" w:eastAsia="SimSun" w:hAnsi="Times New Roman" w:cs="Times New Roman"/>
          <w:sz w:val="28"/>
          <w:szCs w:val="28"/>
        </w:rPr>
        <w:t xml:space="preserve">Смоленского района Смоленской области                                   </w:t>
      </w:r>
      <w:proofErr w:type="spellStart"/>
      <w:r w:rsidRPr="00AD3889">
        <w:rPr>
          <w:rFonts w:ascii="Times New Roman" w:eastAsia="SimSun" w:hAnsi="Times New Roman" w:cs="Times New Roman"/>
          <w:sz w:val="28"/>
          <w:szCs w:val="28"/>
        </w:rPr>
        <w:t>В.Э.Трусов</w:t>
      </w:r>
      <w:proofErr w:type="spellEnd"/>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Default="00AD3889" w:rsidP="00AD3889">
      <w:pPr>
        <w:shd w:val="clear" w:color="auto" w:fill="FFFFFF"/>
        <w:ind w:right="1253"/>
        <w:jc w:val="both"/>
        <w:rPr>
          <w:rFonts w:ascii="Times New Roman" w:eastAsia="SimSun" w:hAnsi="Times New Roman" w:cs="Times New Roman"/>
          <w:sz w:val="28"/>
          <w:szCs w:val="28"/>
        </w:rPr>
      </w:pPr>
    </w:p>
    <w:p w:rsidR="00AD3889" w:rsidRPr="00AD3889" w:rsidRDefault="00AD3889" w:rsidP="00AD3889">
      <w:pPr>
        <w:shd w:val="clear" w:color="auto" w:fill="FFFFFF"/>
        <w:ind w:right="1253"/>
        <w:jc w:val="both"/>
        <w:rPr>
          <w:rFonts w:ascii="Times New Roman" w:eastAsia="SimSun" w:hAnsi="Times New Roman" w:cs="Times New Roman"/>
          <w:sz w:val="28"/>
          <w:szCs w:val="28"/>
        </w:rPr>
      </w:pP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Утвержден</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Постановлением Администрации </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 Катынского сельского поселения </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Смоленского района Смоленской области</w:t>
      </w:r>
    </w:p>
    <w:p w:rsidR="00CA5389" w:rsidRPr="00CA5389" w:rsidRDefault="00CA5389" w:rsidP="00CA5389">
      <w:pPr>
        <w:suppressAutoHyphens/>
        <w:autoSpaceDE w:val="0"/>
        <w:jc w:val="right"/>
        <w:rPr>
          <w:rFonts w:ascii="Times New Roman" w:eastAsia="SimSun" w:hAnsi="Times New Roman" w:cs="Times New Roman"/>
          <w:lang w:eastAsia="ar-SA"/>
        </w:rPr>
      </w:pPr>
      <w:r w:rsidRPr="00CA5389">
        <w:rPr>
          <w:rFonts w:ascii="Times New Roman" w:eastAsia="SimSun" w:hAnsi="Times New Roman" w:cs="Times New Roman"/>
          <w:lang w:eastAsia="ar-SA"/>
        </w:rPr>
        <w:t xml:space="preserve">от </w:t>
      </w:r>
      <w:r w:rsidR="004C768E">
        <w:rPr>
          <w:rFonts w:ascii="Times New Roman" w:eastAsia="SimSun" w:hAnsi="Times New Roman" w:cs="Times New Roman"/>
          <w:lang w:eastAsia="ar-SA"/>
        </w:rPr>
        <w:t>09</w:t>
      </w:r>
      <w:bookmarkStart w:id="0" w:name="_GoBack"/>
      <w:bookmarkEnd w:id="0"/>
      <w:r w:rsidRPr="00CA5389">
        <w:rPr>
          <w:rFonts w:ascii="Times New Roman" w:eastAsia="SimSun" w:hAnsi="Times New Roman" w:cs="Times New Roman"/>
          <w:lang w:eastAsia="ar-SA"/>
        </w:rPr>
        <w:t>.03.2022 г. № 2</w:t>
      </w:r>
      <w:r w:rsidR="007C3BF4">
        <w:rPr>
          <w:rFonts w:ascii="Times New Roman" w:eastAsia="SimSun" w:hAnsi="Times New Roman" w:cs="Times New Roman"/>
          <w:lang w:eastAsia="ar-SA"/>
        </w:rPr>
        <w:t>3</w:t>
      </w:r>
    </w:p>
    <w:p w:rsidR="0016310F" w:rsidRDefault="0016310F" w:rsidP="00AF49F8">
      <w:pPr>
        <w:pStyle w:val="22"/>
        <w:shd w:val="clear" w:color="auto" w:fill="auto"/>
        <w:spacing w:after="349"/>
        <w:ind w:left="140" w:right="140" w:firstLine="994"/>
        <w:rPr>
          <w:rStyle w:val="21"/>
          <w:b/>
          <w:bCs/>
          <w:color w:val="000000"/>
        </w:rPr>
      </w:pPr>
    </w:p>
    <w:p w:rsidR="0016310F" w:rsidRDefault="00CA5389" w:rsidP="00AF49F8">
      <w:pPr>
        <w:pStyle w:val="22"/>
        <w:shd w:val="clear" w:color="auto" w:fill="auto"/>
        <w:spacing w:after="0" w:line="240" w:lineRule="auto"/>
        <w:ind w:right="142" w:firstLine="994"/>
        <w:jc w:val="center"/>
        <w:rPr>
          <w:rStyle w:val="60"/>
          <w:b w:val="0"/>
          <w:bCs w:val="0"/>
          <w:i w:val="0"/>
          <w:color w:val="000000"/>
          <w:sz w:val="28"/>
          <w:szCs w:val="28"/>
        </w:rPr>
      </w:pPr>
      <w:r w:rsidRPr="0016310F">
        <w:rPr>
          <w:rStyle w:val="60"/>
          <w:b w:val="0"/>
          <w:bCs w:val="0"/>
          <w:i w:val="0"/>
          <w:color w:val="000000"/>
          <w:sz w:val="28"/>
          <w:szCs w:val="28"/>
        </w:rPr>
        <w:t>А</w:t>
      </w:r>
      <w:r w:rsidR="004045FC" w:rsidRPr="0016310F">
        <w:rPr>
          <w:rStyle w:val="60"/>
          <w:b w:val="0"/>
          <w:bCs w:val="0"/>
          <w:i w:val="0"/>
          <w:color w:val="000000"/>
          <w:sz w:val="28"/>
          <w:szCs w:val="28"/>
        </w:rPr>
        <w:t>дминистрат</w:t>
      </w:r>
      <w:r w:rsidR="0016310F" w:rsidRPr="0016310F">
        <w:rPr>
          <w:rStyle w:val="60"/>
          <w:b w:val="0"/>
          <w:bCs w:val="0"/>
          <w:i w:val="0"/>
          <w:color w:val="000000"/>
          <w:sz w:val="28"/>
          <w:szCs w:val="28"/>
        </w:rPr>
        <w:t xml:space="preserve">ивный регламент </w:t>
      </w:r>
    </w:p>
    <w:p w:rsidR="0016310F" w:rsidRDefault="0016310F" w:rsidP="00AF49F8">
      <w:pPr>
        <w:pStyle w:val="22"/>
        <w:shd w:val="clear" w:color="auto" w:fill="auto"/>
        <w:spacing w:after="0" w:line="240" w:lineRule="auto"/>
        <w:ind w:right="142" w:firstLine="994"/>
        <w:jc w:val="center"/>
        <w:rPr>
          <w:rStyle w:val="60"/>
          <w:b w:val="0"/>
          <w:bCs w:val="0"/>
          <w:i w:val="0"/>
          <w:color w:val="000000"/>
          <w:sz w:val="28"/>
          <w:szCs w:val="28"/>
        </w:rPr>
      </w:pPr>
      <w:r w:rsidRPr="0016310F">
        <w:rPr>
          <w:rStyle w:val="60"/>
          <w:b w:val="0"/>
          <w:bCs w:val="0"/>
          <w:i w:val="0"/>
          <w:color w:val="000000"/>
          <w:sz w:val="28"/>
          <w:szCs w:val="28"/>
        </w:rPr>
        <w:t xml:space="preserve">предоставления </w:t>
      </w:r>
      <w:r w:rsidR="004045FC" w:rsidRPr="0016310F">
        <w:rPr>
          <w:rStyle w:val="60"/>
          <w:b w:val="0"/>
          <w:bCs w:val="0"/>
          <w:i w:val="0"/>
          <w:color w:val="000000"/>
          <w:sz w:val="28"/>
          <w:szCs w:val="28"/>
        </w:rPr>
        <w:t xml:space="preserve">муниципальной услуги «Признание садового дома жилым домом и жилого дома садовым домом» </w:t>
      </w:r>
    </w:p>
    <w:p w:rsidR="0016310F" w:rsidRDefault="0016310F" w:rsidP="00AF49F8">
      <w:pPr>
        <w:pStyle w:val="22"/>
        <w:shd w:val="clear" w:color="auto" w:fill="auto"/>
        <w:spacing w:after="0" w:line="240" w:lineRule="auto"/>
        <w:ind w:right="142" w:firstLine="994"/>
        <w:jc w:val="center"/>
        <w:rPr>
          <w:b w:val="0"/>
          <w:sz w:val="28"/>
          <w:szCs w:val="28"/>
        </w:rPr>
      </w:pPr>
      <w:r w:rsidRPr="0016310F">
        <w:rPr>
          <w:b w:val="0"/>
          <w:sz w:val="28"/>
          <w:szCs w:val="28"/>
        </w:rPr>
        <w:t xml:space="preserve">на территории Катынского сельского поселения </w:t>
      </w:r>
    </w:p>
    <w:p w:rsidR="0016310F" w:rsidRPr="0016310F" w:rsidRDefault="0016310F" w:rsidP="00AF49F8">
      <w:pPr>
        <w:pStyle w:val="22"/>
        <w:shd w:val="clear" w:color="auto" w:fill="auto"/>
        <w:spacing w:after="0" w:line="240" w:lineRule="auto"/>
        <w:ind w:right="142" w:firstLine="994"/>
        <w:jc w:val="center"/>
        <w:rPr>
          <w:b w:val="0"/>
          <w:sz w:val="28"/>
          <w:szCs w:val="28"/>
        </w:rPr>
      </w:pPr>
      <w:r w:rsidRPr="0016310F">
        <w:rPr>
          <w:b w:val="0"/>
          <w:sz w:val="28"/>
          <w:szCs w:val="28"/>
        </w:rPr>
        <w:t>Смоленского района Смоленской области</w:t>
      </w:r>
    </w:p>
    <w:p w:rsidR="0016310F" w:rsidRDefault="0016310F" w:rsidP="00AF49F8">
      <w:pPr>
        <w:pStyle w:val="22"/>
        <w:shd w:val="clear" w:color="auto" w:fill="auto"/>
        <w:spacing w:after="349"/>
        <w:ind w:left="140" w:right="140" w:firstLine="994"/>
        <w:jc w:val="center"/>
        <w:rPr>
          <w:b w:val="0"/>
          <w:sz w:val="24"/>
          <w:szCs w:val="24"/>
        </w:rPr>
      </w:pPr>
    </w:p>
    <w:p w:rsidR="00FE7294" w:rsidRPr="006C3706" w:rsidRDefault="0016310F" w:rsidP="00AF49F8">
      <w:pPr>
        <w:pStyle w:val="22"/>
        <w:shd w:val="clear" w:color="auto" w:fill="auto"/>
        <w:spacing w:after="349"/>
        <w:ind w:left="140" w:right="140" w:firstLine="994"/>
        <w:jc w:val="center"/>
        <w:rPr>
          <w:b w:val="0"/>
          <w:i/>
          <w:sz w:val="28"/>
          <w:szCs w:val="28"/>
        </w:rPr>
      </w:pPr>
      <w:r w:rsidRPr="006C3706">
        <w:rPr>
          <w:rStyle w:val="60"/>
          <w:b w:val="0"/>
          <w:bCs w:val="0"/>
          <w:i w:val="0"/>
          <w:color w:val="000000"/>
          <w:sz w:val="28"/>
          <w:szCs w:val="28"/>
        </w:rPr>
        <w:t xml:space="preserve"> </w:t>
      </w:r>
      <w:r w:rsidR="004045FC" w:rsidRPr="006C3706">
        <w:rPr>
          <w:rStyle w:val="21"/>
          <w:b/>
          <w:bCs/>
          <w:i/>
          <w:color w:val="000000"/>
          <w:sz w:val="28"/>
          <w:szCs w:val="28"/>
        </w:rPr>
        <w:t>I. Общие положения</w:t>
      </w:r>
    </w:p>
    <w:p w:rsidR="00007242" w:rsidRPr="00007242" w:rsidRDefault="00007242" w:rsidP="00007242">
      <w:pPr>
        <w:pStyle w:val="af2"/>
        <w:spacing w:after="0"/>
        <w:ind w:firstLine="567"/>
        <w:jc w:val="both"/>
        <w:rPr>
          <w:sz w:val="26"/>
          <w:szCs w:val="26"/>
        </w:rPr>
      </w:pPr>
      <w:r w:rsidRPr="00007242">
        <w:rPr>
          <w:sz w:val="26"/>
          <w:szCs w:val="26"/>
        </w:rPr>
        <w:t>1.1.Административный регламент по предоставлению муниципальной услуги «</w:t>
      </w:r>
      <w:r w:rsidRPr="00007242">
        <w:rPr>
          <w:rStyle w:val="60"/>
          <w:bCs/>
          <w:i w:val="0"/>
          <w:color w:val="000000"/>
          <w:sz w:val="26"/>
          <w:szCs w:val="26"/>
        </w:rPr>
        <w:t>Признание садового дома жилым домом и жилого дома садовым домом</w:t>
      </w:r>
      <w:r w:rsidRPr="00007242">
        <w:rPr>
          <w:sz w:val="26"/>
          <w:szCs w:val="26"/>
        </w:rPr>
        <w:t>» на территории Катынского сельского поселения Смоленского района Смоленской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Катынского сельского поселения Смоленского района Смоленской области и ее должностных лиц.</w:t>
      </w:r>
    </w:p>
    <w:p w:rsidR="00FE7294" w:rsidRDefault="004045FC" w:rsidP="006C3706">
      <w:pPr>
        <w:pStyle w:val="a0"/>
        <w:shd w:val="clear" w:color="auto" w:fill="auto"/>
        <w:tabs>
          <w:tab w:val="left" w:pos="993"/>
        </w:tabs>
        <w:spacing w:before="0"/>
        <w:ind w:firstLine="567"/>
      </w:pPr>
      <w:r>
        <w:rPr>
          <w:rStyle w:val="10"/>
          <w:color w:val="000000"/>
        </w:rPr>
        <w:t xml:space="preserve">Настоящий Административный регламент регулирует отношения, возникающие при оказании следующих </w:t>
      </w:r>
      <w:proofErr w:type="spellStart"/>
      <w:r>
        <w:rPr>
          <w:rStyle w:val="10"/>
          <w:color w:val="000000"/>
        </w:rPr>
        <w:t>подуслуг</w:t>
      </w:r>
      <w:proofErr w:type="spellEnd"/>
      <w:r>
        <w:rPr>
          <w:rStyle w:val="10"/>
          <w:color w:val="000000"/>
        </w:rPr>
        <w:t>:</w:t>
      </w:r>
    </w:p>
    <w:p w:rsidR="00FE7294" w:rsidRDefault="004045FC" w:rsidP="006C3706">
      <w:pPr>
        <w:pStyle w:val="a0"/>
        <w:shd w:val="clear" w:color="auto" w:fill="auto"/>
        <w:tabs>
          <w:tab w:val="left" w:pos="993"/>
        </w:tabs>
        <w:spacing w:before="0"/>
        <w:ind w:firstLine="567"/>
      </w:pPr>
      <w:r>
        <w:rPr>
          <w:rStyle w:val="10"/>
          <w:color w:val="000000"/>
        </w:rPr>
        <w:t>Признания садового дома жилым домом;</w:t>
      </w:r>
    </w:p>
    <w:p w:rsidR="00FE7294" w:rsidRDefault="00007242" w:rsidP="00007242">
      <w:pPr>
        <w:pStyle w:val="a0"/>
        <w:shd w:val="clear" w:color="auto" w:fill="auto"/>
        <w:spacing w:before="0"/>
        <w:rPr>
          <w:rStyle w:val="10"/>
          <w:color w:val="000000"/>
        </w:rPr>
      </w:pPr>
      <w:r>
        <w:rPr>
          <w:rStyle w:val="10"/>
          <w:color w:val="000000"/>
        </w:rPr>
        <w:t xml:space="preserve">         </w:t>
      </w:r>
      <w:r w:rsidR="004045FC">
        <w:rPr>
          <w:rStyle w:val="10"/>
          <w:color w:val="000000"/>
        </w:rPr>
        <w:t>Признания жилого дома садовым домом.</w:t>
      </w:r>
    </w:p>
    <w:p w:rsidR="00FE7294" w:rsidRDefault="000C38A7" w:rsidP="000C38A7">
      <w:pPr>
        <w:pStyle w:val="a0"/>
        <w:shd w:val="clear" w:color="auto" w:fill="auto"/>
        <w:spacing w:before="0"/>
      </w:pPr>
      <w:r>
        <w:rPr>
          <w:rStyle w:val="10"/>
          <w:color w:val="000000"/>
        </w:rPr>
        <w:t xml:space="preserve">         1.2.</w:t>
      </w:r>
      <w:r w:rsidR="004045FC">
        <w:rPr>
          <w:rStyle w:val="10"/>
          <w:color w:val="000000"/>
        </w:rPr>
        <w:t xml:space="preserve"> 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FE7294" w:rsidRPr="000C38A7" w:rsidRDefault="000C38A7" w:rsidP="000C38A7">
      <w:pPr>
        <w:pStyle w:val="a0"/>
        <w:shd w:val="clear" w:color="auto" w:fill="auto"/>
        <w:spacing w:before="0"/>
        <w:ind w:right="20" w:firstLine="567"/>
        <w:rPr>
          <w:color w:val="000000"/>
        </w:rPr>
      </w:pPr>
      <w:r>
        <w:rPr>
          <w:rStyle w:val="10"/>
          <w:color w:val="000000"/>
        </w:rPr>
        <w:t>1.3.</w:t>
      </w:r>
      <w:r w:rsidR="004045FC">
        <w:rPr>
          <w:rStyle w:val="10"/>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7294" w:rsidRDefault="000C38A7" w:rsidP="000C38A7">
      <w:pPr>
        <w:pStyle w:val="a0"/>
        <w:shd w:val="clear" w:color="auto" w:fill="auto"/>
        <w:tabs>
          <w:tab w:val="left" w:pos="5732"/>
          <w:tab w:val="left" w:pos="5849"/>
          <w:tab w:val="right" w:pos="10062"/>
        </w:tabs>
        <w:spacing w:before="0"/>
      </w:pPr>
      <w:r>
        <w:rPr>
          <w:rStyle w:val="10"/>
          <w:color w:val="000000"/>
        </w:rPr>
        <w:t xml:space="preserve">         1.4.</w:t>
      </w:r>
      <w:r w:rsidR="004045FC">
        <w:rPr>
          <w:rStyle w:val="10"/>
          <w:color w:val="000000"/>
        </w:rPr>
        <w:t xml:space="preserve"> Информирование о</w:t>
      </w:r>
      <w:r>
        <w:rPr>
          <w:rStyle w:val="10"/>
          <w:color w:val="000000"/>
        </w:rPr>
        <w:t xml:space="preserve"> </w:t>
      </w:r>
      <w:r w:rsidR="004045FC">
        <w:rPr>
          <w:rStyle w:val="10"/>
          <w:color w:val="000000"/>
        </w:rPr>
        <w:t>порядке</w:t>
      </w:r>
      <w:r>
        <w:rPr>
          <w:rStyle w:val="10"/>
          <w:color w:val="000000"/>
        </w:rPr>
        <w:t xml:space="preserve"> </w:t>
      </w:r>
      <w:r w:rsidR="004045FC">
        <w:rPr>
          <w:rStyle w:val="10"/>
          <w:color w:val="000000"/>
        </w:rPr>
        <w:t>предоставления</w:t>
      </w:r>
      <w:r>
        <w:rPr>
          <w:rStyle w:val="10"/>
          <w:color w:val="000000"/>
        </w:rPr>
        <w:t xml:space="preserve"> </w:t>
      </w:r>
      <w:r w:rsidR="004045FC">
        <w:rPr>
          <w:rStyle w:val="10"/>
          <w:color w:val="000000"/>
        </w:rPr>
        <w:t>государственной</w:t>
      </w:r>
      <w:r>
        <w:rPr>
          <w:rStyle w:val="10"/>
          <w:color w:val="000000"/>
        </w:rPr>
        <w:t xml:space="preserve"> </w:t>
      </w:r>
      <w:r w:rsidR="004045FC">
        <w:rPr>
          <w:rStyle w:val="10"/>
          <w:color w:val="000000"/>
        </w:rPr>
        <w:t>(муниципальной) услуги осуществляется:</w:t>
      </w:r>
    </w:p>
    <w:p w:rsidR="00FE7294" w:rsidRDefault="000C38A7" w:rsidP="000C38A7">
      <w:pPr>
        <w:pStyle w:val="a0"/>
        <w:shd w:val="clear" w:color="auto" w:fill="auto"/>
        <w:tabs>
          <w:tab w:val="left" w:pos="9255"/>
        </w:tabs>
        <w:spacing w:before="0"/>
        <w:ind w:right="20" w:firstLine="567"/>
        <w:rPr>
          <w:rStyle w:val="10"/>
          <w:color w:val="000000"/>
        </w:rPr>
      </w:pPr>
      <w:r>
        <w:rPr>
          <w:rStyle w:val="10"/>
          <w:color w:val="000000"/>
        </w:rPr>
        <w:t xml:space="preserve">1) </w:t>
      </w:r>
      <w:r w:rsidR="004045FC">
        <w:rPr>
          <w:rStyle w:val="10"/>
          <w:color w:val="000000"/>
        </w:rPr>
        <w:t xml:space="preserve">непосредственно при личном приеме заявителя в </w:t>
      </w:r>
      <w:r w:rsidR="00E8622A">
        <w:rPr>
          <w:rStyle w:val="10"/>
          <w:color w:val="000000"/>
        </w:rPr>
        <w:t>Администрации Катынского сельского поселения Смоленского района Смоленской области (</w:t>
      </w:r>
      <w:r w:rsidR="004045FC">
        <w:rPr>
          <w:rStyle w:val="10"/>
          <w:color w:val="000000"/>
        </w:rPr>
        <w:t>далее</w:t>
      </w:r>
      <w:r w:rsidR="00E8622A">
        <w:rPr>
          <w:rStyle w:val="10"/>
          <w:color w:val="000000"/>
        </w:rPr>
        <w:t xml:space="preserve"> </w:t>
      </w:r>
      <w:r w:rsidR="004045FC">
        <w:rPr>
          <w:rStyle w:val="10"/>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E7294" w:rsidRDefault="00E8622A" w:rsidP="00E8622A">
      <w:pPr>
        <w:pStyle w:val="a0"/>
        <w:shd w:val="clear" w:color="auto" w:fill="auto"/>
        <w:tabs>
          <w:tab w:val="left" w:pos="9255"/>
        </w:tabs>
        <w:spacing w:before="0"/>
        <w:ind w:right="20" w:firstLine="567"/>
        <w:rPr>
          <w:rStyle w:val="10"/>
          <w:color w:val="000000"/>
        </w:rPr>
      </w:pPr>
      <w:r>
        <w:rPr>
          <w:rStyle w:val="10"/>
          <w:color w:val="000000"/>
        </w:rPr>
        <w:t xml:space="preserve">2) </w:t>
      </w:r>
      <w:r w:rsidR="004045FC">
        <w:rPr>
          <w:rStyle w:val="10"/>
          <w:color w:val="000000"/>
        </w:rPr>
        <w:t xml:space="preserve"> по телефону </w:t>
      </w:r>
      <w:r>
        <w:rPr>
          <w:rStyle w:val="10"/>
          <w:color w:val="000000"/>
        </w:rPr>
        <w:t xml:space="preserve">в </w:t>
      </w:r>
      <w:r w:rsidR="004045FC">
        <w:rPr>
          <w:rStyle w:val="10"/>
          <w:color w:val="000000"/>
        </w:rPr>
        <w:t>Уполномоченном органе или многофункциональном центре;</w:t>
      </w:r>
    </w:p>
    <w:p w:rsidR="00404584" w:rsidRDefault="00D66FE2" w:rsidP="00D66FE2">
      <w:pPr>
        <w:pStyle w:val="a0"/>
        <w:shd w:val="clear" w:color="auto" w:fill="auto"/>
        <w:tabs>
          <w:tab w:val="left" w:pos="9255"/>
        </w:tabs>
        <w:spacing w:before="0"/>
        <w:ind w:right="20" w:firstLine="567"/>
        <w:rPr>
          <w:rStyle w:val="10"/>
          <w:color w:val="000000"/>
        </w:rPr>
      </w:pPr>
      <w:r>
        <w:rPr>
          <w:rStyle w:val="10"/>
          <w:color w:val="000000"/>
        </w:rPr>
        <w:t xml:space="preserve">3) </w:t>
      </w:r>
      <w:r w:rsidR="004045FC" w:rsidRPr="00D66FE2">
        <w:rPr>
          <w:rStyle w:val="10"/>
          <w:color w:val="000000"/>
        </w:rPr>
        <w:t>письменно, в том числе посредством электронной почты, факсимильной</w:t>
      </w:r>
      <w:r w:rsidRPr="00D66FE2">
        <w:rPr>
          <w:rStyle w:val="10"/>
          <w:color w:val="000000"/>
        </w:rPr>
        <w:t xml:space="preserve"> </w:t>
      </w:r>
      <w:r w:rsidR="004045FC" w:rsidRPr="00D66FE2">
        <w:rPr>
          <w:rStyle w:val="10"/>
          <w:color w:val="000000"/>
        </w:rPr>
        <w:t xml:space="preserve">связи; </w:t>
      </w:r>
      <w:r w:rsidR="00404584">
        <w:rPr>
          <w:rStyle w:val="10"/>
          <w:color w:val="000000"/>
        </w:rPr>
        <w:t xml:space="preserve">      </w:t>
      </w:r>
    </w:p>
    <w:p w:rsidR="00FE7294" w:rsidRDefault="00404584" w:rsidP="00D66FE2">
      <w:pPr>
        <w:pStyle w:val="a0"/>
        <w:shd w:val="clear" w:color="auto" w:fill="auto"/>
        <w:tabs>
          <w:tab w:val="left" w:pos="9255"/>
        </w:tabs>
        <w:spacing w:before="0"/>
        <w:ind w:right="20" w:firstLine="567"/>
      </w:pPr>
      <w:r>
        <w:rPr>
          <w:rStyle w:val="10"/>
          <w:color w:val="000000"/>
        </w:rPr>
        <w:t xml:space="preserve">4) </w:t>
      </w:r>
      <w:r w:rsidR="004045FC" w:rsidRPr="00D66FE2">
        <w:rPr>
          <w:rStyle w:val="10"/>
          <w:color w:val="000000"/>
        </w:rPr>
        <w:t>посредством размещения в открытой и доступной форме информации:</w:t>
      </w:r>
    </w:p>
    <w:p w:rsidR="00FE7294" w:rsidRDefault="004045FC">
      <w:pPr>
        <w:pStyle w:val="a0"/>
        <w:shd w:val="clear" w:color="auto" w:fill="auto"/>
        <w:spacing w:before="0"/>
        <w:ind w:left="20" w:right="20" w:firstLine="720"/>
      </w:pPr>
      <w:r>
        <w:rPr>
          <w:rStyle w:val="10"/>
          <w:color w:val="000000"/>
        </w:rPr>
        <w:t xml:space="preserve">в федеральной государственной информационной системе «Единый портал </w:t>
      </w:r>
      <w:r>
        <w:rPr>
          <w:rStyle w:val="10"/>
          <w:color w:val="000000"/>
        </w:rPr>
        <w:lastRenderedPageBreak/>
        <w:t xml:space="preserve">государственных и муниципальных услуг (функций)» </w:t>
      </w:r>
      <w:r w:rsidRPr="00AD3889">
        <w:rPr>
          <w:rStyle w:val="10"/>
          <w:color w:val="000000"/>
          <w:lang w:eastAsia="en-US"/>
        </w:rPr>
        <w:t>(</w:t>
      </w:r>
      <w:hyperlink r:id="rId8" w:history="1">
        <w:r>
          <w:rPr>
            <w:rStyle w:val="a4"/>
            <w:lang w:val="en-US" w:eastAsia="en-US"/>
          </w:rPr>
          <w:t>https</w:t>
        </w:r>
        <w:r w:rsidRPr="00AD3889">
          <w:rPr>
            <w:rStyle w:val="a4"/>
            <w:lang w:eastAsia="en-US"/>
          </w:rPr>
          <w:t>://</w:t>
        </w:r>
        <w:r>
          <w:rPr>
            <w:rStyle w:val="a4"/>
            <w:lang w:val="en-US" w:eastAsia="en-US"/>
          </w:rPr>
          <w:t>www</w:t>
        </w:r>
        <w:r w:rsidRPr="00AD3889">
          <w:rPr>
            <w:rStyle w:val="a4"/>
            <w:lang w:eastAsia="en-US"/>
          </w:rPr>
          <w:t>.</w:t>
        </w:r>
        <w:proofErr w:type="spellStart"/>
        <w:r>
          <w:rPr>
            <w:rStyle w:val="a4"/>
            <w:lang w:val="en-US" w:eastAsia="en-US"/>
          </w:rPr>
          <w:t>gosuslugi</w:t>
        </w:r>
        <w:proofErr w:type="spellEnd"/>
        <w:r w:rsidRPr="00AD3889">
          <w:rPr>
            <w:rStyle w:val="a4"/>
            <w:lang w:eastAsia="en-US"/>
          </w:rPr>
          <w:t>.</w:t>
        </w:r>
        <w:proofErr w:type="spellStart"/>
        <w:r>
          <w:rPr>
            <w:rStyle w:val="a4"/>
            <w:lang w:val="en-US" w:eastAsia="en-US"/>
          </w:rPr>
          <w:t>ru</w:t>
        </w:r>
        <w:proofErr w:type="spellEnd"/>
        <w:r w:rsidRPr="00AD3889">
          <w:rPr>
            <w:rStyle w:val="a4"/>
            <w:lang w:eastAsia="en-US"/>
          </w:rPr>
          <w:t>/</w:t>
        </w:r>
      </w:hyperlink>
      <w:r w:rsidRPr="00AD3889">
        <w:rPr>
          <w:rStyle w:val="10"/>
          <w:color w:val="000000"/>
          <w:lang w:eastAsia="en-US"/>
        </w:rPr>
        <w:t xml:space="preserve">) </w:t>
      </w:r>
      <w:r>
        <w:rPr>
          <w:rStyle w:val="10"/>
          <w:color w:val="000000"/>
        </w:rPr>
        <w:t>(далее - ЕПГУ, Единый портал);</w:t>
      </w:r>
    </w:p>
    <w:p w:rsidR="00AF49F8" w:rsidRDefault="004045FC">
      <w:pPr>
        <w:pStyle w:val="a0"/>
        <w:shd w:val="clear" w:color="auto" w:fill="auto"/>
        <w:spacing w:before="0"/>
        <w:ind w:left="20" w:right="20" w:firstLine="720"/>
        <w:rPr>
          <w:rStyle w:val="10"/>
          <w:color w:val="000000"/>
        </w:rPr>
      </w:pPr>
      <w:r>
        <w:rPr>
          <w:rStyle w:val="10"/>
          <w:color w:val="00000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E7294" w:rsidRDefault="004045FC">
      <w:pPr>
        <w:pStyle w:val="a0"/>
        <w:shd w:val="clear" w:color="auto" w:fill="auto"/>
        <w:spacing w:before="0"/>
        <w:ind w:left="20" w:right="20" w:firstLine="720"/>
        <w:rPr>
          <w:rStyle w:val="a8"/>
          <w:color w:val="000000"/>
        </w:rPr>
      </w:pPr>
      <w:r>
        <w:rPr>
          <w:rStyle w:val="10"/>
          <w:color w:val="000000"/>
        </w:rPr>
        <w:t>на официальном сайте Уполномоченного органа</w:t>
      </w:r>
      <w:r w:rsidR="00404584">
        <w:rPr>
          <w:rStyle w:val="10"/>
          <w:color w:val="000000"/>
        </w:rPr>
        <w:t xml:space="preserve"> по адресу</w:t>
      </w:r>
      <w:r>
        <w:rPr>
          <w:rStyle w:val="10"/>
          <w:color w:val="000000"/>
        </w:rPr>
        <w:t xml:space="preserve"> </w:t>
      </w:r>
      <w:hyperlink r:id="rId9" w:history="1">
        <w:r w:rsidR="00404584" w:rsidRPr="00FD4EAD">
          <w:rPr>
            <w:color w:val="000080"/>
            <w:u w:val="single"/>
            <w:shd w:val="clear" w:color="auto" w:fill="FFFFFF"/>
            <w:lang w:val="en-US"/>
          </w:rPr>
          <w:t>http</w:t>
        </w:r>
        <w:r w:rsidR="00404584" w:rsidRPr="00FD4EAD">
          <w:rPr>
            <w:color w:val="000080"/>
            <w:u w:val="single"/>
            <w:shd w:val="clear" w:color="auto" w:fill="FFFFFF"/>
            <w:lang/>
          </w:rPr>
          <w:t>://</w:t>
        </w:r>
        <w:proofErr w:type="spellStart"/>
        <w:r w:rsidR="00404584" w:rsidRPr="00FD4EAD">
          <w:rPr>
            <w:color w:val="000080"/>
            <w:u w:val="single"/>
            <w:shd w:val="clear" w:color="auto" w:fill="FFFFFF"/>
            <w:lang w:val="en-US"/>
          </w:rPr>
          <w:t>katyn</w:t>
        </w:r>
        <w:proofErr w:type="spellEnd"/>
        <w:r w:rsidR="00404584" w:rsidRPr="00FD4EAD">
          <w:rPr>
            <w:color w:val="000080"/>
            <w:u w:val="single"/>
            <w:shd w:val="clear" w:color="auto" w:fill="FFFFFF"/>
            <w:lang/>
          </w:rPr>
          <w:t>.</w:t>
        </w:r>
        <w:proofErr w:type="spellStart"/>
        <w:r w:rsidR="00404584" w:rsidRPr="00FD4EAD">
          <w:rPr>
            <w:color w:val="000080"/>
            <w:u w:val="single"/>
            <w:shd w:val="clear" w:color="auto" w:fill="FFFFFF"/>
            <w:lang w:val="en-US"/>
          </w:rPr>
          <w:t>smol</w:t>
        </w:r>
        <w:proofErr w:type="spellEnd"/>
        <w:r w:rsidR="00404584" w:rsidRPr="00FD4EAD">
          <w:rPr>
            <w:color w:val="000080"/>
            <w:u w:val="single"/>
            <w:shd w:val="clear" w:color="auto" w:fill="FFFFFF"/>
            <w:lang/>
          </w:rPr>
          <w:t>-</w:t>
        </w:r>
        <w:r w:rsidR="00404584" w:rsidRPr="00FD4EAD">
          <w:rPr>
            <w:color w:val="000080"/>
            <w:u w:val="single"/>
            <w:shd w:val="clear" w:color="auto" w:fill="FFFFFF"/>
            <w:lang w:val="en-US"/>
          </w:rPr>
          <w:t>ray</w:t>
        </w:r>
        <w:r w:rsidR="00404584" w:rsidRPr="00FD4EAD">
          <w:rPr>
            <w:color w:val="000080"/>
            <w:u w:val="single"/>
            <w:shd w:val="clear" w:color="auto" w:fill="FFFFFF"/>
            <w:lang/>
          </w:rPr>
          <w:t>.</w:t>
        </w:r>
        <w:proofErr w:type="spellStart"/>
        <w:r w:rsidR="00404584" w:rsidRPr="00FD4EAD">
          <w:rPr>
            <w:color w:val="000080"/>
            <w:u w:val="single"/>
            <w:shd w:val="clear" w:color="auto" w:fill="FFFFFF"/>
            <w:lang w:val="en-US"/>
          </w:rPr>
          <w:t>ru</w:t>
        </w:r>
        <w:proofErr w:type="spellEnd"/>
        <w:r w:rsidR="00404584" w:rsidRPr="00FD4EAD">
          <w:rPr>
            <w:color w:val="000080"/>
            <w:u w:val="single"/>
            <w:shd w:val="clear" w:color="auto" w:fill="FFFFFF"/>
            <w:lang/>
          </w:rPr>
          <w:t>/</w:t>
        </w:r>
      </w:hyperlink>
      <w:r>
        <w:rPr>
          <w:rStyle w:val="a8"/>
          <w:color w:val="000000"/>
        </w:rPr>
        <w:t>;</w:t>
      </w:r>
    </w:p>
    <w:p w:rsidR="00FE7294" w:rsidRDefault="00404584" w:rsidP="00404584">
      <w:pPr>
        <w:pStyle w:val="a0"/>
        <w:shd w:val="clear" w:color="auto" w:fill="auto"/>
        <w:spacing w:before="0"/>
        <w:ind w:left="20" w:right="20" w:firstLine="720"/>
      </w:pPr>
      <w:r>
        <w:rPr>
          <w:rStyle w:val="a8"/>
          <w:i w:val="0"/>
          <w:color w:val="000000"/>
        </w:rPr>
        <w:t xml:space="preserve">5) </w:t>
      </w:r>
      <w:r w:rsidR="004045FC">
        <w:rPr>
          <w:rStyle w:val="10"/>
          <w:color w:val="000000"/>
        </w:rPr>
        <w:t>посредством размещения информации на информационных стендах Уполномоченного органа или многофункционального центра.</w:t>
      </w:r>
    </w:p>
    <w:p w:rsidR="00FE7294" w:rsidRDefault="008E6B7F" w:rsidP="008E6B7F">
      <w:pPr>
        <w:pStyle w:val="a0"/>
        <w:shd w:val="clear" w:color="auto" w:fill="auto"/>
        <w:spacing w:before="0"/>
        <w:ind w:right="20" w:firstLine="709"/>
        <w:jc w:val="left"/>
      </w:pPr>
      <w:r>
        <w:rPr>
          <w:rStyle w:val="10"/>
          <w:color w:val="000000"/>
        </w:rPr>
        <w:t>1.5.</w:t>
      </w:r>
      <w:r w:rsidR="004045FC">
        <w:rPr>
          <w:rStyle w:val="10"/>
          <w:color w:val="000000"/>
        </w:rPr>
        <w:t xml:space="preserve"> Информирование осуществляется по вопросам, касающимся: способов подачи уведомления об окончании строительства или</w:t>
      </w:r>
    </w:p>
    <w:p w:rsidR="00FE7294" w:rsidRDefault="004045FC">
      <w:pPr>
        <w:pStyle w:val="a0"/>
        <w:shd w:val="clear" w:color="auto" w:fill="auto"/>
        <w:spacing w:before="0"/>
        <w:ind w:left="20" w:right="20"/>
      </w:pPr>
      <w:r>
        <w:rPr>
          <w:rStyle w:val="10"/>
          <w:color w:val="000000"/>
        </w:rPr>
        <w:t>реконструкции объекта индивидуального жилищного строительства или садового дома (далее - уведомление об окончании строительства);</w:t>
      </w:r>
    </w:p>
    <w:p w:rsidR="00FE7294" w:rsidRDefault="004045FC">
      <w:pPr>
        <w:pStyle w:val="a0"/>
        <w:shd w:val="clear" w:color="auto" w:fill="auto"/>
        <w:spacing w:before="0"/>
        <w:ind w:left="20" w:right="20" w:firstLine="720"/>
      </w:pPr>
      <w:r>
        <w:rPr>
          <w:rStyle w:val="10"/>
          <w:color w:val="00000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справочной информации о работе Уполномоченного органа (структурных подразделений Уполномоченного органа);</w:t>
      </w:r>
    </w:p>
    <w:p w:rsidR="00FE7294" w:rsidRDefault="004045FC">
      <w:pPr>
        <w:pStyle w:val="a0"/>
        <w:shd w:val="clear" w:color="auto" w:fill="auto"/>
        <w:spacing w:before="0"/>
        <w:ind w:left="20" w:right="20" w:firstLine="720"/>
      </w:pPr>
      <w:r>
        <w:rPr>
          <w:rStyle w:val="10"/>
          <w:color w:val="000000"/>
        </w:rPr>
        <w:t>документов,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jc w:val="left"/>
      </w:pPr>
      <w:r>
        <w:rPr>
          <w:rStyle w:val="10"/>
          <w:color w:val="000000"/>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E7294" w:rsidRDefault="004045FC">
      <w:pPr>
        <w:pStyle w:val="a0"/>
        <w:shd w:val="clear" w:color="auto" w:fill="auto"/>
        <w:spacing w:before="0"/>
        <w:ind w:left="20" w:right="20" w:firstLine="720"/>
      </w:pPr>
      <w:r>
        <w:rPr>
          <w:rStyle w:val="10"/>
          <w:color w:val="00000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FE7294" w:rsidRDefault="008E6B7F" w:rsidP="008E6B7F">
      <w:pPr>
        <w:pStyle w:val="a0"/>
        <w:shd w:val="clear" w:color="auto" w:fill="auto"/>
        <w:spacing w:before="0"/>
        <w:ind w:right="20" w:firstLine="709"/>
      </w:pPr>
      <w:r>
        <w:rPr>
          <w:rStyle w:val="10"/>
          <w:color w:val="000000"/>
        </w:rPr>
        <w:t>1.6.</w:t>
      </w:r>
      <w:r w:rsidR="004045FC">
        <w:rPr>
          <w:rStyle w:val="10"/>
          <w:color w:val="000000"/>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E7294" w:rsidRDefault="004045FC">
      <w:pPr>
        <w:pStyle w:val="a0"/>
        <w:shd w:val="clear" w:color="auto" w:fill="auto"/>
        <w:spacing w:before="0"/>
        <w:ind w:left="20" w:right="20" w:firstLine="720"/>
      </w:pPr>
      <w:r>
        <w:rPr>
          <w:rStyle w:val="10"/>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7294" w:rsidRDefault="004045FC">
      <w:pPr>
        <w:pStyle w:val="a0"/>
        <w:shd w:val="clear" w:color="auto" w:fill="auto"/>
        <w:spacing w:before="0"/>
        <w:ind w:left="20" w:right="20" w:firstLine="720"/>
      </w:pPr>
      <w:r>
        <w:rPr>
          <w:rStyle w:val="10"/>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7294" w:rsidRDefault="004045FC">
      <w:pPr>
        <w:pStyle w:val="a0"/>
        <w:shd w:val="clear" w:color="auto" w:fill="auto"/>
        <w:spacing w:before="0"/>
        <w:ind w:left="20" w:right="20" w:firstLine="720"/>
        <w:jc w:val="left"/>
      </w:pPr>
      <w:r>
        <w:rPr>
          <w:rStyle w:val="10"/>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FE7294" w:rsidRDefault="004045FC">
      <w:pPr>
        <w:pStyle w:val="a0"/>
        <w:shd w:val="clear" w:color="auto" w:fill="auto"/>
        <w:spacing w:before="0"/>
        <w:ind w:left="20" w:right="20" w:firstLine="720"/>
      </w:pPr>
      <w:r>
        <w:rPr>
          <w:rStyle w:val="10"/>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w:t>
      </w:r>
      <w:r>
        <w:rPr>
          <w:rStyle w:val="10"/>
          <w:color w:val="000000"/>
        </w:rPr>
        <w:lastRenderedPageBreak/>
        <w:t>решение.</w:t>
      </w:r>
    </w:p>
    <w:p w:rsidR="00FE7294" w:rsidRDefault="004045FC">
      <w:pPr>
        <w:pStyle w:val="a0"/>
        <w:shd w:val="clear" w:color="auto" w:fill="auto"/>
        <w:spacing w:before="0"/>
        <w:ind w:left="20" w:right="20" w:firstLine="720"/>
      </w:pPr>
      <w:r>
        <w:rPr>
          <w:rStyle w:val="10"/>
          <w:color w:val="000000"/>
        </w:rPr>
        <w:t>Продолжительность информирования по телефону не должна превышать 10 минут.</w:t>
      </w:r>
    </w:p>
    <w:p w:rsidR="00FE7294" w:rsidRDefault="004045FC">
      <w:pPr>
        <w:pStyle w:val="a0"/>
        <w:shd w:val="clear" w:color="auto" w:fill="auto"/>
        <w:spacing w:before="0"/>
        <w:ind w:left="20" w:right="20" w:firstLine="720"/>
      </w:pPr>
      <w:r>
        <w:rPr>
          <w:rStyle w:val="10"/>
          <w:color w:val="000000"/>
        </w:rPr>
        <w:t>Информирование осуществляется в соответствии с графиком приема граждан.</w:t>
      </w:r>
    </w:p>
    <w:p w:rsidR="00FE7294" w:rsidRDefault="008E6B7F" w:rsidP="008E6B7F">
      <w:pPr>
        <w:pStyle w:val="a0"/>
        <w:shd w:val="clear" w:color="auto" w:fill="auto"/>
        <w:spacing w:before="0"/>
        <w:ind w:right="20" w:firstLine="709"/>
      </w:pPr>
      <w:r>
        <w:rPr>
          <w:rStyle w:val="10"/>
          <w:color w:val="000000"/>
        </w:rPr>
        <w:t>1.7.</w:t>
      </w:r>
      <w:r w:rsidR="004045FC">
        <w:rPr>
          <w:rStyle w:val="10"/>
          <w:color w:val="000000"/>
        </w:rPr>
        <w:t xml:space="preserve">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E7294" w:rsidRDefault="008E6B7F" w:rsidP="008E6B7F">
      <w:pPr>
        <w:pStyle w:val="a0"/>
        <w:shd w:val="clear" w:color="auto" w:fill="auto"/>
        <w:spacing w:before="0"/>
        <w:ind w:right="20" w:firstLine="709"/>
      </w:pPr>
      <w:r>
        <w:rPr>
          <w:rStyle w:val="10"/>
          <w:color w:val="000000"/>
        </w:rPr>
        <w:t>1.8.</w:t>
      </w:r>
      <w:r w:rsidR="004045FC">
        <w:rPr>
          <w:rStyle w:val="10"/>
          <w:color w:val="000000"/>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E7294" w:rsidRDefault="004045FC">
      <w:pPr>
        <w:pStyle w:val="a0"/>
        <w:shd w:val="clear" w:color="auto" w:fill="auto"/>
        <w:spacing w:before="0"/>
        <w:ind w:left="20" w:right="20" w:firstLine="720"/>
      </w:pPr>
      <w:r>
        <w:rPr>
          <w:rStyle w:val="10"/>
          <w:color w:val="000000"/>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Style w:val="10"/>
          <w:color w:val="000000"/>
        </w:rPr>
        <w:t>заявителя</w:t>
      </w:r>
      <w:proofErr w:type="gramEnd"/>
      <w:r>
        <w:rPr>
          <w:rStyle w:val="10"/>
          <w:color w:val="000000"/>
        </w:rPr>
        <w:t xml:space="preserve"> или предоставление им персональных данных.</w:t>
      </w:r>
    </w:p>
    <w:p w:rsidR="00FE7294" w:rsidRDefault="008E6B7F" w:rsidP="008E6B7F">
      <w:pPr>
        <w:pStyle w:val="a0"/>
        <w:shd w:val="clear" w:color="auto" w:fill="auto"/>
        <w:tabs>
          <w:tab w:val="right" w:pos="7278"/>
          <w:tab w:val="right" w:pos="10062"/>
        </w:tabs>
        <w:spacing w:before="0"/>
        <w:ind w:right="20" w:firstLine="709"/>
      </w:pPr>
      <w:r>
        <w:rPr>
          <w:rStyle w:val="10"/>
          <w:color w:val="000000"/>
        </w:rPr>
        <w:t>1.9.</w:t>
      </w:r>
      <w:r w:rsidR="004045FC">
        <w:rPr>
          <w:rStyle w:val="10"/>
          <w:color w:val="000000"/>
        </w:rPr>
        <w:t xml:space="preserve"> На официальном сайте Уполномоченного органа, на стендах в местах предоставления государственной</w:t>
      </w:r>
      <w:r>
        <w:rPr>
          <w:rStyle w:val="10"/>
          <w:color w:val="000000"/>
        </w:rPr>
        <w:t xml:space="preserve"> </w:t>
      </w:r>
      <w:r w:rsidR="004045FC">
        <w:rPr>
          <w:rStyle w:val="10"/>
          <w:color w:val="000000"/>
        </w:rPr>
        <w:t>(муниципальной)</w:t>
      </w:r>
      <w:r>
        <w:rPr>
          <w:rStyle w:val="10"/>
          <w:color w:val="000000"/>
        </w:rPr>
        <w:t xml:space="preserve"> </w:t>
      </w:r>
      <w:r w:rsidR="004045FC">
        <w:rPr>
          <w:rStyle w:val="10"/>
          <w:color w:val="000000"/>
        </w:rPr>
        <w:t>услуги и в</w:t>
      </w:r>
      <w:r>
        <w:rPr>
          <w:rStyle w:val="10"/>
          <w:color w:val="000000"/>
        </w:rPr>
        <w:t xml:space="preserve"> </w:t>
      </w:r>
      <w:r w:rsidR="004045FC">
        <w:rPr>
          <w:rStyle w:val="10"/>
          <w:color w:val="000000"/>
        </w:rPr>
        <w:t>многофункциональном центре размещается следующая справочная информация:</w:t>
      </w:r>
    </w:p>
    <w:p w:rsidR="00FE7294" w:rsidRDefault="004045FC">
      <w:pPr>
        <w:pStyle w:val="a0"/>
        <w:shd w:val="clear" w:color="auto" w:fill="auto"/>
        <w:spacing w:before="0"/>
        <w:ind w:left="20" w:right="20" w:firstLine="720"/>
      </w:pPr>
      <w:r>
        <w:rPr>
          <w:rStyle w:val="10"/>
          <w:color w:val="00000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FE7294" w:rsidRDefault="004045FC">
      <w:pPr>
        <w:pStyle w:val="a0"/>
        <w:shd w:val="clear" w:color="auto" w:fill="auto"/>
        <w:spacing w:before="0"/>
        <w:ind w:left="20" w:right="20" w:firstLine="720"/>
      </w:pPr>
      <w:r>
        <w:rPr>
          <w:rStyle w:val="10"/>
          <w:color w:val="00000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E7294" w:rsidRDefault="004045FC">
      <w:pPr>
        <w:pStyle w:val="a0"/>
        <w:shd w:val="clear" w:color="auto" w:fill="auto"/>
        <w:spacing w:before="0"/>
        <w:ind w:left="20" w:right="20" w:firstLine="720"/>
      </w:pPr>
      <w:r>
        <w:rPr>
          <w:rStyle w:val="10"/>
          <w:color w:val="000000"/>
        </w:rPr>
        <w:t>адрес официального сайта, а также электронной почты и (или) формы обратной связи Уполномоченного органа в сети «Интернет».</w:t>
      </w:r>
    </w:p>
    <w:p w:rsidR="00FE7294" w:rsidRDefault="008E6B7F" w:rsidP="008E6B7F">
      <w:pPr>
        <w:pStyle w:val="a0"/>
        <w:shd w:val="clear" w:color="auto" w:fill="auto"/>
        <w:spacing w:before="0"/>
        <w:ind w:right="20" w:firstLine="709"/>
      </w:pPr>
      <w:r>
        <w:rPr>
          <w:rStyle w:val="10"/>
          <w:color w:val="000000"/>
        </w:rPr>
        <w:t>1.10.</w:t>
      </w:r>
      <w:r w:rsidR="004045FC">
        <w:rPr>
          <w:rStyle w:val="10"/>
          <w:color w:val="000000"/>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E7294" w:rsidRDefault="008E6B7F" w:rsidP="008E6B7F">
      <w:pPr>
        <w:pStyle w:val="a0"/>
        <w:shd w:val="clear" w:color="auto" w:fill="auto"/>
        <w:spacing w:before="0"/>
        <w:ind w:right="20" w:firstLine="709"/>
      </w:pPr>
      <w:r>
        <w:rPr>
          <w:rStyle w:val="10"/>
          <w:color w:val="000000"/>
        </w:rPr>
        <w:t>1.11.</w:t>
      </w:r>
      <w:r w:rsidR="004045FC">
        <w:rPr>
          <w:rStyle w:val="10"/>
          <w:color w:val="000000"/>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7294" w:rsidRDefault="004045FC" w:rsidP="008E6B7F">
      <w:pPr>
        <w:pStyle w:val="a0"/>
        <w:numPr>
          <w:ilvl w:val="1"/>
          <w:numId w:val="16"/>
        </w:numPr>
        <w:shd w:val="clear" w:color="auto" w:fill="auto"/>
        <w:tabs>
          <w:tab w:val="left" w:pos="1546"/>
        </w:tabs>
        <w:spacing w:before="0" w:after="349"/>
        <w:ind w:left="0" w:right="20" w:firstLine="851"/>
      </w:pPr>
      <w:r>
        <w:rPr>
          <w:rStyle w:val="10"/>
          <w:color w:val="000000"/>
        </w:rPr>
        <w:t xml:space="preserve">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w:t>
      </w:r>
      <w:r>
        <w:rPr>
          <w:rStyle w:val="10"/>
          <w:color w:val="000000"/>
        </w:rPr>
        <w:lastRenderedPageBreak/>
        <w:t>при обращении заявителя лично, по телефону посредством электронной почты.</w:t>
      </w:r>
    </w:p>
    <w:p w:rsidR="00FE7294" w:rsidRDefault="004045FC" w:rsidP="008060F4">
      <w:pPr>
        <w:pStyle w:val="13"/>
        <w:keepNext/>
        <w:keepLines/>
        <w:numPr>
          <w:ilvl w:val="0"/>
          <w:numId w:val="3"/>
        </w:numPr>
        <w:shd w:val="clear" w:color="auto" w:fill="auto"/>
        <w:tabs>
          <w:tab w:val="left" w:pos="1289"/>
        </w:tabs>
        <w:spacing w:before="0" w:after="303" w:line="260" w:lineRule="exact"/>
        <w:ind w:left="860" w:firstLine="0"/>
        <w:jc w:val="center"/>
      </w:pPr>
      <w:bookmarkStart w:id="1" w:name="bookmark0"/>
      <w:r>
        <w:rPr>
          <w:rStyle w:val="12"/>
          <w:b/>
          <w:bCs/>
          <w:color w:val="000000"/>
        </w:rPr>
        <w:t>Стандарт предоставления государственной (муниципальной) услуги</w:t>
      </w:r>
      <w:bookmarkEnd w:id="1"/>
    </w:p>
    <w:p w:rsidR="00FE7294" w:rsidRDefault="004045FC">
      <w:pPr>
        <w:pStyle w:val="a0"/>
        <w:numPr>
          <w:ilvl w:val="0"/>
          <w:numId w:val="4"/>
        </w:numPr>
        <w:shd w:val="clear" w:color="auto" w:fill="auto"/>
        <w:spacing w:before="0"/>
        <w:ind w:left="20" w:right="20" w:firstLine="720"/>
      </w:pPr>
      <w:r>
        <w:rPr>
          <w:rStyle w:val="10"/>
          <w:color w:val="000000"/>
        </w:rPr>
        <w:t xml:space="preserve"> Наименование государственной и муниципальной услуги - "Признание садового дома жилым домом и жилого дома садовым домом".</w:t>
      </w:r>
    </w:p>
    <w:p w:rsidR="00FE7294" w:rsidRPr="0039567B" w:rsidRDefault="004045FC">
      <w:pPr>
        <w:pStyle w:val="30"/>
        <w:shd w:val="clear" w:color="auto" w:fill="auto"/>
        <w:ind w:left="20" w:right="20" w:firstLine="720"/>
        <w:rPr>
          <w:i w:val="0"/>
        </w:rPr>
      </w:pPr>
      <w:r w:rsidRPr="0039567B">
        <w:rPr>
          <w:rStyle w:val="31"/>
          <w:i w:val="0"/>
          <w:iCs w:val="0"/>
          <w:color w:val="000000"/>
        </w:rPr>
        <w:t xml:space="preserve">Государственная (муниципальная) услуга предоставляется Уполномоченным органом </w:t>
      </w:r>
      <w:r w:rsidR="0039567B" w:rsidRPr="0039567B">
        <w:rPr>
          <w:i w:val="0"/>
        </w:rPr>
        <w:t>администрацией Катынского сельского поселения Смоленского района Смоленской области</w:t>
      </w:r>
      <w:r w:rsidR="0039567B" w:rsidRPr="0039567B">
        <w:rPr>
          <w:i w:val="0"/>
        </w:rPr>
        <w:t>.</w:t>
      </w:r>
    </w:p>
    <w:p w:rsidR="00FE7294" w:rsidRDefault="004045FC">
      <w:pPr>
        <w:pStyle w:val="a0"/>
        <w:numPr>
          <w:ilvl w:val="0"/>
          <w:numId w:val="4"/>
        </w:numPr>
        <w:shd w:val="clear" w:color="auto" w:fill="auto"/>
        <w:spacing w:before="0"/>
        <w:ind w:left="20" w:firstLine="720"/>
      </w:pPr>
      <w:r>
        <w:rPr>
          <w:rStyle w:val="10"/>
          <w:color w:val="000000"/>
        </w:rPr>
        <w:t xml:space="preserve"> Состав заявителей.</w:t>
      </w:r>
    </w:p>
    <w:p w:rsidR="00FE7294" w:rsidRDefault="004045FC">
      <w:pPr>
        <w:pStyle w:val="a0"/>
        <w:shd w:val="clear" w:color="auto" w:fill="auto"/>
        <w:spacing w:before="0"/>
        <w:ind w:left="20" w:right="20" w:firstLine="720"/>
      </w:pPr>
      <w:r>
        <w:rPr>
          <w:rStyle w:val="10"/>
          <w:color w:val="000000"/>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FE7294" w:rsidRDefault="004045FC">
      <w:pPr>
        <w:pStyle w:val="a0"/>
        <w:shd w:val="clear" w:color="auto" w:fill="auto"/>
        <w:spacing w:before="0"/>
        <w:ind w:left="20" w:right="20" w:firstLine="720"/>
      </w:pPr>
      <w:r>
        <w:rPr>
          <w:rStyle w:val="10"/>
          <w:color w:val="00000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E7294" w:rsidRDefault="004045FC">
      <w:pPr>
        <w:pStyle w:val="a0"/>
        <w:numPr>
          <w:ilvl w:val="0"/>
          <w:numId w:val="4"/>
        </w:numPr>
        <w:shd w:val="clear" w:color="auto" w:fill="auto"/>
        <w:spacing w:before="0"/>
        <w:ind w:left="20" w:firstLine="720"/>
      </w:pPr>
      <w:r>
        <w:rPr>
          <w:rStyle w:val="10"/>
          <w:color w:val="000000"/>
        </w:rPr>
        <w:t xml:space="preserve"> Правовые основания для предоставления услуги:</w:t>
      </w:r>
    </w:p>
    <w:p w:rsidR="00FE7294" w:rsidRDefault="004045FC">
      <w:pPr>
        <w:pStyle w:val="a0"/>
        <w:shd w:val="clear" w:color="auto" w:fill="auto"/>
        <w:spacing w:before="0"/>
        <w:ind w:left="20" w:firstLine="720"/>
      </w:pPr>
      <w:r>
        <w:rPr>
          <w:rStyle w:val="10"/>
          <w:color w:val="000000"/>
        </w:rPr>
        <w:t>Градостроительный кодекс Российской Федерации;</w:t>
      </w:r>
    </w:p>
    <w:p w:rsidR="00FE7294" w:rsidRDefault="004045FC">
      <w:pPr>
        <w:pStyle w:val="a0"/>
        <w:shd w:val="clear" w:color="auto" w:fill="auto"/>
        <w:spacing w:before="0"/>
        <w:ind w:left="20" w:firstLine="720"/>
      </w:pPr>
      <w:r>
        <w:rPr>
          <w:rStyle w:val="10"/>
          <w:color w:val="000000"/>
        </w:rPr>
        <w:t>Земельный кодекс Российской Федерации;</w:t>
      </w:r>
    </w:p>
    <w:p w:rsidR="00FE7294" w:rsidRDefault="004045FC">
      <w:pPr>
        <w:pStyle w:val="a0"/>
        <w:shd w:val="clear" w:color="auto" w:fill="auto"/>
        <w:spacing w:before="0"/>
        <w:ind w:left="20" w:right="20" w:firstLine="720"/>
      </w:pPr>
      <w:r>
        <w:rPr>
          <w:rStyle w:val="10"/>
          <w:color w:val="000000"/>
        </w:rPr>
        <w:t>Федеральный закон "Об об</w:t>
      </w:r>
      <w:r>
        <w:rPr>
          <w:color w:val="000000"/>
          <w:u w:val="single"/>
        </w:rPr>
        <w:t>щи</w:t>
      </w:r>
      <w:r>
        <w:rPr>
          <w:rStyle w:val="10"/>
          <w:color w:val="000000"/>
        </w:rPr>
        <w:t>х при</w:t>
      </w:r>
      <w:r>
        <w:rPr>
          <w:color w:val="000000"/>
          <w:u w:val="single"/>
        </w:rPr>
        <w:t>нци</w:t>
      </w:r>
      <w:r>
        <w:rPr>
          <w:rStyle w:val="10"/>
          <w:color w:val="000000"/>
        </w:rPr>
        <w:t>пах организации местного самоуправления в Российской Федерации";</w:t>
      </w:r>
    </w:p>
    <w:p w:rsidR="00FE7294" w:rsidRDefault="004045FC">
      <w:pPr>
        <w:pStyle w:val="a0"/>
        <w:shd w:val="clear" w:color="auto" w:fill="auto"/>
        <w:spacing w:before="0"/>
        <w:ind w:left="20" w:right="20" w:firstLine="720"/>
      </w:pPr>
      <w:r>
        <w:rPr>
          <w:rStyle w:val="10"/>
          <w:color w:val="000000"/>
        </w:rPr>
        <w:t>Федеральный закон "Об организации предоставления государственных и муниципальных услуг";</w:t>
      </w:r>
    </w:p>
    <w:p w:rsidR="00FE7294" w:rsidRDefault="004045FC">
      <w:pPr>
        <w:pStyle w:val="a0"/>
        <w:shd w:val="clear" w:color="auto" w:fill="auto"/>
        <w:spacing w:before="0"/>
        <w:ind w:left="20" w:right="20" w:firstLine="720"/>
      </w:pPr>
      <w:r>
        <w:rPr>
          <w:rStyle w:val="10"/>
          <w:color w:val="000000"/>
        </w:rPr>
        <w:t>Федеральный закон "Об объектах культурного наследия (памятниках истории и культуры) народов Российской Федерации";</w:t>
      </w:r>
    </w:p>
    <w:p w:rsidR="00FE7294" w:rsidRDefault="004045FC">
      <w:pPr>
        <w:pStyle w:val="a0"/>
        <w:shd w:val="clear" w:color="auto" w:fill="auto"/>
        <w:spacing w:before="0"/>
        <w:ind w:left="20" w:firstLine="720"/>
      </w:pPr>
      <w:r>
        <w:rPr>
          <w:rStyle w:val="10"/>
          <w:color w:val="000000"/>
        </w:rPr>
        <w:t>Федеральный закон "Об электронной подписи";</w:t>
      </w:r>
    </w:p>
    <w:p w:rsidR="00FE7294" w:rsidRDefault="004045FC">
      <w:pPr>
        <w:pStyle w:val="a0"/>
        <w:shd w:val="clear" w:color="auto" w:fill="auto"/>
        <w:spacing w:before="0"/>
        <w:ind w:left="20" w:firstLine="720"/>
      </w:pPr>
      <w:r>
        <w:rPr>
          <w:rStyle w:val="10"/>
          <w:color w:val="000000"/>
        </w:rPr>
        <w:t>Федеральный закон "О персональных данных";</w:t>
      </w:r>
    </w:p>
    <w:p w:rsidR="00FE7294" w:rsidRDefault="004045FC">
      <w:pPr>
        <w:pStyle w:val="a0"/>
        <w:shd w:val="clear" w:color="auto" w:fill="auto"/>
        <w:spacing w:before="0"/>
        <w:ind w:left="20" w:right="20" w:firstLine="720"/>
      </w:pPr>
      <w:r>
        <w:rPr>
          <w:rStyle w:val="10"/>
          <w:color w:val="000000"/>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E7294" w:rsidRDefault="004045FC" w:rsidP="0039567B">
      <w:pPr>
        <w:pStyle w:val="a0"/>
        <w:shd w:val="clear" w:color="auto" w:fill="auto"/>
        <w:tabs>
          <w:tab w:val="center" w:pos="3774"/>
          <w:tab w:val="right" w:pos="5794"/>
          <w:tab w:val="right" w:pos="8569"/>
          <w:tab w:val="right" w:pos="10076"/>
        </w:tabs>
        <w:spacing w:before="0"/>
        <w:ind w:left="20" w:right="20" w:firstLine="720"/>
      </w:pPr>
      <w:r>
        <w:rPr>
          <w:rStyle w:val="10"/>
          <w:color w:val="000000"/>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0039567B">
        <w:rPr>
          <w:rStyle w:val="10"/>
          <w:color w:val="000000"/>
        </w:rPr>
        <w:t xml:space="preserve"> </w:t>
      </w:r>
      <w:proofErr w:type="gramStart"/>
      <w:r>
        <w:rPr>
          <w:rStyle w:val="10"/>
          <w:color w:val="000000"/>
        </w:rPr>
        <w:t>государственных</w:t>
      </w:r>
      <w:r w:rsidR="0039567B">
        <w:rPr>
          <w:rStyle w:val="10"/>
          <w:color w:val="000000"/>
        </w:rPr>
        <w:t xml:space="preserve">  </w:t>
      </w:r>
      <w:r>
        <w:rPr>
          <w:rStyle w:val="10"/>
          <w:color w:val="000000"/>
        </w:rPr>
        <w:t>и</w:t>
      </w:r>
      <w:proofErr w:type="gramEnd"/>
      <w:r w:rsidR="00AA29C4">
        <w:rPr>
          <w:rStyle w:val="10"/>
          <w:color w:val="000000"/>
        </w:rPr>
        <w:t xml:space="preserve"> </w:t>
      </w:r>
      <w:r>
        <w:rPr>
          <w:rStyle w:val="10"/>
          <w:color w:val="000000"/>
        </w:rPr>
        <w:t>муниципальных</w:t>
      </w:r>
      <w:r>
        <w:rPr>
          <w:rStyle w:val="10"/>
          <w:color w:val="000000"/>
        </w:rPr>
        <w:tab/>
      </w:r>
      <w:r w:rsidR="0039567B">
        <w:rPr>
          <w:rStyle w:val="10"/>
          <w:color w:val="000000"/>
        </w:rPr>
        <w:t xml:space="preserve"> </w:t>
      </w:r>
      <w:r>
        <w:rPr>
          <w:rStyle w:val="10"/>
          <w:color w:val="000000"/>
        </w:rPr>
        <w:t>услуг</w:t>
      </w:r>
      <w:r w:rsidR="0039567B">
        <w:rPr>
          <w:rStyle w:val="10"/>
          <w:color w:val="000000"/>
        </w:rPr>
        <w:t xml:space="preserve"> </w:t>
      </w:r>
      <w:r>
        <w:rPr>
          <w:rStyle w:val="10"/>
          <w:color w:val="000000"/>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E7294" w:rsidRDefault="004045FC">
      <w:pPr>
        <w:pStyle w:val="a0"/>
        <w:shd w:val="clear" w:color="auto" w:fill="auto"/>
        <w:spacing w:before="0"/>
        <w:ind w:right="20" w:firstLine="720"/>
      </w:pPr>
      <w:r>
        <w:rPr>
          <w:rStyle w:val="10"/>
          <w:color w:val="000000"/>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w:t>
      </w:r>
      <w:r>
        <w:rPr>
          <w:rStyle w:val="10"/>
          <w:color w:val="000000"/>
        </w:rPr>
        <w:lastRenderedPageBreak/>
        <w:t>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E7294" w:rsidRDefault="004045FC">
      <w:pPr>
        <w:pStyle w:val="a0"/>
        <w:shd w:val="clear" w:color="auto" w:fill="auto"/>
        <w:spacing w:before="0"/>
        <w:ind w:right="20" w:firstLine="720"/>
      </w:pPr>
      <w:r>
        <w:rPr>
          <w:rStyle w:val="10"/>
          <w:color w:val="000000"/>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FE7294" w:rsidRDefault="004045FC">
      <w:pPr>
        <w:pStyle w:val="a0"/>
        <w:shd w:val="clear" w:color="auto" w:fill="auto"/>
        <w:spacing w:before="0"/>
        <w:ind w:right="20" w:firstLine="720"/>
      </w:pPr>
      <w:r>
        <w:rPr>
          <w:rStyle w:val="10"/>
          <w:color w:val="000000"/>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E7294" w:rsidRDefault="004045FC">
      <w:pPr>
        <w:pStyle w:val="a0"/>
        <w:numPr>
          <w:ilvl w:val="0"/>
          <w:numId w:val="4"/>
        </w:numPr>
        <w:shd w:val="clear" w:color="auto" w:fill="auto"/>
        <w:tabs>
          <w:tab w:val="left" w:pos="1244"/>
        </w:tabs>
        <w:spacing w:before="0"/>
        <w:ind w:right="20" w:firstLine="720"/>
      </w:pPr>
      <w:r>
        <w:rPr>
          <w:rStyle w:val="10"/>
          <w:color w:val="000000"/>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FE7294" w:rsidRDefault="004045FC">
      <w:pPr>
        <w:pStyle w:val="a0"/>
        <w:shd w:val="clear" w:color="auto" w:fill="auto"/>
        <w:spacing w:before="0"/>
        <w:ind w:right="20" w:firstLine="720"/>
      </w:pPr>
      <w:r>
        <w:rPr>
          <w:rStyle w:val="10"/>
          <w:color w:val="000000"/>
        </w:rPr>
        <w:t xml:space="preserve">а) в электронной форме посредством федеральной государственной информационной системы "Единый портал государственных и </w:t>
      </w:r>
      <w:r w:rsidRPr="00AA29C4">
        <w:rPr>
          <w:rStyle w:val="10"/>
          <w:color w:val="000000"/>
        </w:rPr>
        <w:t>мун</w:t>
      </w:r>
      <w:r w:rsidRPr="00AA29C4">
        <w:rPr>
          <w:color w:val="000000"/>
        </w:rPr>
        <w:t>ици</w:t>
      </w:r>
      <w:r w:rsidRPr="00AA29C4">
        <w:rPr>
          <w:rStyle w:val="10"/>
          <w:color w:val="000000"/>
        </w:rPr>
        <w:t>пальных</w:t>
      </w:r>
      <w:r>
        <w:rPr>
          <w:rStyle w:val="10"/>
          <w:color w:val="000000"/>
        </w:rPr>
        <w:t xml:space="preserve">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E7294" w:rsidRDefault="004045FC">
      <w:pPr>
        <w:pStyle w:val="a0"/>
        <w:shd w:val="clear" w:color="auto" w:fill="auto"/>
        <w:spacing w:before="0"/>
        <w:ind w:right="20" w:firstLine="720"/>
      </w:pPr>
      <w:r>
        <w:rPr>
          <w:rStyle w:val="10"/>
          <w:color w:val="000000"/>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FE7294" w:rsidRDefault="004045FC">
      <w:pPr>
        <w:pStyle w:val="a0"/>
        <w:shd w:val="clear" w:color="auto" w:fill="auto"/>
        <w:spacing w:before="0"/>
        <w:ind w:right="20" w:firstLine="720"/>
      </w:pPr>
      <w:r>
        <w:rPr>
          <w:rStyle w:val="10"/>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E7294" w:rsidRDefault="004045FC">
      <w:pPr>
        <w:pStyle w:val="a0"/>
        <w:shd w:val="clear" w:color="auto" w:fill="auto"/>
        <w:spacing w:before="0"/>
        <w:ind w:left="20" w:right="20" w:firstLine="720"/>
      </w:pPr>
      <w:r>
        <w:rPr>
          <w:rStyle w:val="10"/>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E7294" w:rsidRDefault="004045FC">
      <w:pPr>
        <w:pStyle w:val="a0"/>
        <w:numPr>
          <w:ilvl w:val="0"/>
          <w:numId w:val="4"/>
        </w:numPr>
        <w:shd w:val="clear" w:color="auto" w:fill="auto"/>
        <w:spacing w:before="0"/>
        <w:ind w:left="20" w:right="20" w:firstLine="720"/>
      </w:pPr>
      <w:r>
        <w:rPr>
          <w:rStyle w:val="10"/>
          <w:color w:val="000000"/>
        </w:rPr>
        <w:t xml:space="preserve"> Документы, прилагаемые к заявлению, представляемые в электронной форме, </w:t>
      </w:r>
      <w:r>
        <w:rPr>
          <w:rStyle w:val="10"/>
          <w:color w:val="000000"/>
        </w:rPr>
        <w:lastRenderedPageBreak/>
        <w:t>направляются в следующих форматах:</w:t>
      </w:r>
    </w:p>
    <w:p w:rsidR="00FE7294" w:rsidRDefault="004045FC">
      <w:pPr>
        <w:pStyle w:val="a0"/>
        <w:shd w:val="clear" w:color="auto" w:fill="auto"/>
        <w:spacing w:before="0"/>
        <w:ind w:left="20" w:right="20" w:firstLine="720"/>
      </w:pPr>
      <w:r>
        <w:rPr>
          <w:rStyle w:val="10"/>
          <w:color w:val="000000"/>
        </w:rPr>
        <w:t xml:space="preserve">а) </w:t>
      </w:r>
      <w:r>
        <w:rPr>
          <w:rStyle w:val="10"/>
          <w:color w:val="000000"/>
          <w:lang w:val="en-US" w:eastAsia="en-US"/>
        </w:rPr>
        <w:t>xml</w:t>
      </w:r>
      <w:r w:rsidRPr="00AD3889">
        <w:rPr>
          <w:rStyle w:val="10"/>
          <w:color w:val="000000"/>
          <w:lang w:eastAsia="en-US"/>
        </w:rPr>
        <w:t xml:space="preserve"> </w:t>
      </w:r>
      <w:r>
        <w:rPr>
          <w:rStyle w:val="10"/>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10"/>
          <w:color w:val="000000"/>
          <w:lang w:val="en-US" w:eastAsia="en-US"/>
        </w:rPr>
        <w:t>xml</w:t>
      </w:r>
      <w:r w:rsidRPr="00AD3889">
        <w:rPr>
          <w:rStyle w:val="10"/>
          <w:color w:val="000000"/>
          <w:lang w:eastAsia="en-US"/>
        </w:rPr>
        <w:t>;</w:t>
      </w:r>
    </w:p>
    <w:p w:rsidR="00FE7294" w:rsidRDefault="004045FC">
      <w:pPr>
        <w:pStyle w:val="a0"/>
        <w:shd w:val="clear" w:color="auto" w:fill="auto"/>
        <w:spacing w:before="0"/>
        <w:ind w:left="20" w:right="20" w:firstLine="720"/>
      </w:pPr>
      <w:r>
        <w:rPr>
          <w:rStyle w:val="10"/>
          <w:color w:val="000000"/>
        </w:rPr>
        <w:t xml:space="preserve">б) </w:t>
      </w:r>
      <w:r>
        <w:rPr>
          <w:rStyle w:val="10"/>
          <w:color w:val="000000"/>
          <w:lang w:val="en-US" w:eastAsia="en-US"/>
        </w:rPr>
        <w:t>doc</w:t>
      </w:r>
      <w:r w:rsidRPr="00AD3889">
        <w:rPr>
          <w:rStyle w:val="10"/>
          <w:color w:val="000000"/>
          <w:lang w:eastAsia="en-US"/>
        </w:rPr>
        <w:t xml:space="preserve">, </w:t>
      </w:r>
      <w:proofErr w:type="spellStart"/>
      <w:r>
        <w:rPr>
          <w:rStyle w:val="10"/>
          <w:color w:val="000000"/>
          <w:lang w:val="en-US" w:eastAsia="en-US"/>
        </w:rPr>
        <w:t>docx</w:t>
      </w:r>
      <w:proofErr w:type="spellEnd"/>
      <w:r w:rsidRPr="00AD3889">
        <w:rPr>
          <w:rStyle w:val="10"/>
          <w:color w:val="000000"/>
          <w:lang w:eastAsia="en-US"/>
        </w:rPr>
        <w:t xml:space="preserve">, </w:t>
      </w:r>
      <w:proofErr w:type="spellStart"/>
      <w:r>
        <w:rPr>
          <w:rStyle w:val="10"/>
          <w:color w:val="000000"/>
          <w:lang w:val="en-US" w:eastAsia="en-US"/>
        </w:rPr>
        <w:t>odt</w:t>
      </w:r>
      <w:proofErr w:type="spellEnd"/>
      <w:r w:rsidRPr="00AD3889">
        <w:rPr>
          <w:rStyle w:val="10"/>
          <w:color w:val="000000"/>
          <w:lang w:eastAsia="en-US"/>
        </w:rPr>
        <w:t xml:space="preserve"> </w:t>
      </w:r>
      <w:r>
        <w:rPr>
          <w:rStyle w:val="10"/>
          <w:color w:val="000000"/>
        </w:rPr>
        <w:t>- для документов с текстовым содержанием, не включающим формулы;</w:t>
      </w:r>
    </w:p>
    <w:p w:rsidR="00FE7294" w:rsidRDefault="004045FC">
      <w:pPr>
        <w:pStyle w:val="a0"/>
        <w:shd w:val="clear" w:color="auto" w:fill="auto"/>
        <w:spacing w:before="0"/>
        <w:ind w:left="20" w:right="20" w:firstLine="720"/>
      </w:pPr>
      <w:r>
        <w:rPr>
          <w:rStyle w:val="10"/>
          <w:color w:val="000000"/>
        </w:rPr>
        <w:t xml:space="preserve">в) </w:t>
      </w:r>
      <w:r>
        <w:rPr>
          <w:rStyle w:val="10"/>
          <w:color w:val="000000"/>
          <w:lang w:val="en-US" w:eastAsia="en-US"/>
        </w:rPr>
        <w:t>pdf</w:t>
      </w:r>
      <w:r w:rsidRPr="00AD3889">
        <w:rPr>
          <w:rStyle w:val="10"/>
          <w:color w:val="000000"/>
          <w:lang w:eastAsia="en-US"/>
        </w:rPr>
        <w:t xml:space="preserve">, </w:t>
      </w:r>
      <w:r>
        <w:rPr>
          <w:rStyle w:val="10"/>
          <w:color w:val="000000"/>
          <w:lang w:val="en-US" w:eastAsia="en-US"/>
        </w:rPr>
        <w:t>jpg</w:t>
      </w:r>
      <w:r w:rsidRPr="00AD3889">
        <w:rPr>
          <w:rStyle w:val="10"/>
          <w:color w:val="000000"/>
          <w:lang w:eastAsia="en-US"/>
        </w:rPr>
        <w:t xml:space="preserve">, </w:t>
      </w:r>
      <w:r>
        <w:rPr>
          <w:rStyle w:val="10"/>
          <w:color w:val="000000"/>
          <w:lang w:val="en-US" w:eastAsia="en-US"/>
        </w:rPr>
        <w:t>jpeg</w:t>
      </w:r>
      <w:r w:rsidRPr="00AD3889">
        <w:rPr>
          <w:rStyle w:val="10"/>
          <w:color w:val="000000"/>
          <w:lang w:eastAsia="en-US"/>
        </w:rPr>
        <w:t xml:space="preserve"> </w:t>
      </w:r>
      <w:r>
        <w:rPr>
          <w:rStyle w:val="10"/>
          <w:color w:val="00000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E7294" w:rsidRDefault="004045FC">
      <w:pPr>
        <w:pStyle w:val="a0"/>
        <w:numPr>
          <w:ilvl w:val="0"/>
          <w:numId w:val="4"/>
        </w:numPr>
        <w:shd w:val="clear" w:color="auto" w:fill="auto"/>
        <w:spacing w:before="0"/>
        <w:ind w:left="20" w:right="20" w:firstLine="720"/>
      </w:pPr>
      <w:r>
        <w:rPr>
          <w:rStyle w:val="10"/>
          <w:color w:val="000000"/>
        </w:rPr>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Style w:val="10"/>
          <w:color w:val="000000"/>
          <w:lang w:val="en-US" w:eastAsia="en-US"/>
        </w:rPr>
        <w:t>dpi</w:t>
      </w:r>
      <w:r w:rsidRPr="00AD3889">
        <w:rPr>
          <w:rStyle w:val="10"/>
          <w:color w:val="000000"/>
          <w:lang w:eastAsia="en-US"/>
        </w:rPr>
        <w:t xml:space="preserve"> </w:t>
      </w:r>
      <w:r>
        <w:rPr>
          <w:rStyle w:val="10"/>
          <w:color w:val="00000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7294" w:rsidRDefault="004045FC">
      <w:pPr>
        <w:pStyle w:val="a0"/>
        <w:shd w:val="clear" w:color="auto" w:fill="auto"/>
        <w:spacing w:before="0"/>
        <w:ind w:left="20" w:right="20" w:firstLine="720"/>
      </w:pPr>
      <w:r>
        <w:rPr>
          <w:rStyle w:val="10"/>
          <w:color w:val="000000"/>
        </w:rPr>
        <w:t>"черно-белый" (при отсутствии в документе графических изображений и (или) цветного текста);</w:t>
      </w:r>
    </w:p>
    <w:p w:rsidR="00FE7294" w:rsidRDefault="004045FC">
      <w:pPr>
        <w:pStyle w:val="a0"/>
        <w:shd w:val="clear" w:color="auto" w:fill="auto"/>
        <w:spacing w:before="0"/>
        <w:ind w:left="20" w:right="20" w:firstLine="720"/>
      </w:pPr>
      <w:r>
        <w:rPr>
          <w:rStyle w:val="10"/>
          <w:color w:val="000000"/>
        </w:rPr>
        <w:t>"оттенки серого" (при наличии в документе графических изображений, отличных от цветного графического изображения);</w:t>
      </w:r>
    </w:p>
    <w:p w:rsidR="00FE7294" w:rsidRDefault="004045FC">
      <w:pPr>
        <w:pStyle w:val="a0"/>
        <w:shd w:val="clear" w:color="auto" w:fill="auto"/>
        <w:spacing w:before="0"/>
        <w:ind w:left="20" w:right="20" w:firstLine="720"/>
      </w:pPr>
      <w:r>
        <w:rPr>
          <w:rStyle w:val="10"/>
          <w:color w:val="000000"/>
        </w:rPr>
        <w:t>"цветной" или "режим полной цветопередачи" (при наличии в документе цветных графических изображений либо цветного текста).</w:t>
      </w:r>
    </w:p>
    <w:p w:rsidR="00FE7294" w:rsidRDefault="004045FC">
      <w:pPr>
        <w:pStyle w:val="a0"/>
        <w:shd w:val="clear" w:color="auto" w:fill="auto"/>
        <w:spacing w:before="0"/>
        <w:ind w:left="20" w:right="20" w:firstLine="720"/>
      </w:pPr>
      <w:r>
        <w:rPr>
          <w:rStyle w:val="10"/>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E7294" w:rsidRDefault="004045FC">
      <w:pPr>
        <w:pStyle w:val="a0"/>
        <w:numPr>
          <w:ilvl w:val="0"/>
          <w:numId w:val="4"/>
        </w:numPr>
        <w:shd w:val="clear" w:color="auto" w:fill="auto"/>
        <w:spacing w:before="0"/>
        <w:ind w:left="20" w:right="20" w:firstLine="720"/>
      </w:pPr>
      <w:r>
        <w:rPr>
          <w:rStyle w:val="10"/>
          <w:color w:val="000000"/>
        </w:rPr>
        <w:t xml:space="preserve">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7294" w:rsidRDefault="004045FC">
      <w:pPr>
        <w:pStyle w:val="a0"/>
        <w:shd w:val="clear" w:color="auto" w:fill="auto"/>
        <w:spacing w:before="0"/>
        <w:ind w:left="20" w:right="20" w:firstLine="720"/>
      </w:pPr>
      <w:r>
        <w:rPr>
          <w:rStyle w:val="10"/>
          <w:color w:val="000000"/>
        </w:rPr>
        <w:t xml:space="preserve">Документы, подлежащие представлению в форматах </w:t>
      </w:r>
      <w:proofErr w:type="spellStart"/>
      <w:r>
        <w:rPr>
          <w:rStyle w:val="10"/>
          <w:color w:val="000000"/>
          <w:lang w:val="en-US" w:eastAsia="en-US"/>
        </w:rPr>
        <w:t>xls</w:t>
      </w:r>
      <w:proofErr w:type="spellEnd"/>
      <w:r w:rsidRPr="00AD3889">
        <w:rPr>
          <w:rStyle w:val="10"/>
          <w:color w:val="000000"/>
          <w:lang w:eastAsia="en-US"/>
        </w:rPr>
        <w:t xml:space="preserve">, </w:t>
      </w:r>
      <w:proofErr w:type="spellStart"/>
      <w:r>
        <w:rPr>
          <w:rStyle w:val="10"/>
          <w:color w:val="000000"/>
          <w:lang w:val="en-US" w:eastAsia="en-US"/>
        </w:rPr>
        <w:t>xlsx</w:t>
      </w:r>
      <w:proofErr w:type="spellEnd"/>
      <w:r w:rsidRPr="00AD3889">
        <w:rPr>
          <w:rStyle w:val="10"/>
          <w:color w:val="000000"/>
          <w:lang w:eastAsia="en-US"/>
        </w:rPr>
        <w:t xml:space="preserve"> </w:t>
      </w:r>
      <w:r>
        <w:rPr>
          <w:rStyle w:val="10"/>
          <w:color w:val="000000"/>
        </w:rPr>
        <w:t xml:space="preserve">или </w:t>
      </w:r>
      <w:proofErr w:type="spellStart"/>
      <w:r>
        <w:rPr>
          <w:rStyle w:val="10"/>
          <w:color w:val="000000"/>
          <w:lang w:val="en-US" w:eastAsia="en-US"/>
        </w:rPr>
        <w:t>ods</w:t>
      </w:r>
      <w:proofErr w:type="spellEnd"/>
      <w:r w:rsidRPr="00AD3889">
        <w:rPr>
          <w:rStyle w:val="10"/>
          <w:color w:val="000000"/>
          <w:lang w:eastAsia="en-US"/>
        </w:rPr>
        <w:t xml:space="preserve">, </w:t>
      </w:r>
      <w:r>
        <w:rPr>
          <w:rStyle w:val="10"/>
          <w:color w:val="000000"/>
        </w:rPr>
        <w:t>формируются в виде отдельного документа, представляемого в электронной форме.</w:t>
      </w:r>
    </w:p>
    <w:p w:rsidR="00FE7294" w:rsidRDefault="004045FC">
      <w:pPr>
        <w:pStyle w:val="a0"/>
        <w:numPr>
          <w:ilvl w:val="0"/>
          <w:numId w:val="4"/>
        </w:numPr>
        <w:shd w:val="clear" w:color="auto" w:fill="auto"/>
        <w:tabs>
          <w:tab w:val="left" w:pos="1264"/>
        </w:tabs>
        <w:spacing w:before="0"/>
        <w:ind w:left="20" w:right="20" w:firstLine="720"/>
      </w:pPr>
      <w:r>
        <w:rPr>
          <w:rStyle w:val="10"/>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FE7294" w:rsidRDefault="004045FC">
      <w:pPr>
        <w:pStyle w:val="a0"/>
        <w:shd w:val="clear" w:color="auto" w:fill="auto"/>
        <w:spacing w:before="0"/>
        <w:ind w:left="20" w:right="20" w:firstLine="720"/>
      </w:pPr>
      <w:r>
        <w:rPr>
          <w:rStyle w:val="10"/>
          <w:color w:val="000000"/>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FE7294" w:rsidRDefault="004045FC">
      <w:pPr>
        <w:pStyle w:val="a0"/>
        <w:shd w:val="clear" w:color="auto" w:fill="auto"/>
        <w:spacing w:before="0"/>
        <w:ind w:left="20" w:right="20" w:firstLine="720"/>
      </w:pPr>
      <w:r>
        <w:rPr>
          <w:rStyle w:val="10"/>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E7294" w:rsidRDefault="004045FC">
      <w:pPr>
        <w:pStyle w:val="a0"/>
        <w:shd w:val="clear" w:color="auto" w:fill="auto"/>
        <w:spacing w:before="0"/>
        <w:ind w:left="20" w:right="20" w:firstLine="720"/>
      </w:pPr>
      <w:r>
        <w:rPr>
          <w:rStyle w:val="10"/>
          <w:color w:val="000000"/>
        </w:rPr>
        <w:t>В заявлении также указывается один из следующих способов направления результата предоставления государственной услуги:</w:t>
      </w:r>
    </w:p>
    <w:p w:rsidR="00FE7294" w:rsidRDefault="004045FC">
      <w:pPr>
        <w:pStyle w:val="a0"/>
        <w:shd w:val="clear" w:color="auto" w:fill="auto"/>
        <w:spacing w:before="0"/>
        <w:ind w:left="20" w:firstLine="720"/>
      </w:pPr>
      <w:r>
        <w:rPr>
          <w:rStyle w:val="10"/>
          <w:color w:val="000000"/>
        </w:rPr>
        <w:t>в форме электронного документа в личном кабинете на ЕПГУ;</w:t>
      </w:r>
    </w:p>
    <w:p w:rsidR="00FE7294" w:rsidRDefault="004045FC">
      <w:pPr>
        <w:pStyle w:val="a0"/>
        <w:shd w:val="clear" w:color="auto" w:fill="auto"/>
        <w:spacing w:before="0"/>
        <w:ind w:left="20" w:right="20" w:firstLine="720"/>
      </w:pPr>
      <w:r>
        <w:rPr>
          <w:rStyle w:val="10"/>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FE7294" w:rsidRDefault="004045FC">
      <w:pPr>
        <w:pStyle w:val="a0"/>
        <w:shd w:val="clear" w:color="auto" w:fill="auto"/>
        <w:spacing w:before="0"/>
        <w:ind w:left="20" w:right="20" w:firstLine="720"/>
      </w:pPr>
      <w:r>
        <w:rPr>
          <w:rStyle w:val="10"/>
          <w:color w:val="000000"/>
        </w:rPr>
        <w:t>на бумажном носителе в Уполномоченном органе, многофункциональном центре;</w:t>
      </w:r>
    </w:p>
    <w:p w:rsidR="00FE7294" w:rsidRDefault="004045FC">
      <w:pPr>
        <w:pStyle w:val="a0"/>
        <w:shd w:val="clear" w:color="auto" w:fill="auto"/>
        <w:spacing w:before="0"/>
        <w:ind w:left="20" w:right="20" w:firstLine="720"/>
      </w:pPr>
      <w:r>
        <w:rPr>
          <w:rStyle w:val="10"/>
          <w:color w:val="000000"/>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w:t>
      </w:r>
      <w:r>
        <w:rPr>
          <w:rStyle w:val="10"/>
          <w:color w:val="000000"/>
        </w:rPr>
        <w:lastRenderedPageBreak/>
        <w:t>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7294" w:rsidRDefault="004045FC">
      <w:pPr>
        <w:pStyle w:val="a0"/>
        <w:shd w:val="clear" w:color="auto" w:fill="auto"/>
        <w:spacing w:before="0"/>
        <w:ind w:left="20" w:right="20" w:firstLine="720"/>
      </w:pPr>
      <w:r>
        <w:rPr>
          <w:rStyle w:val="10"/>
          <w:color w:val="000000"/>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Style w:val="10"/>
          <w:color w:val="000000"/>
          <w:lang w:val="en-US" w:eastAsia="en-US"/>
        </w:rPr>
        <w:t>sig</w:t>
      </w:r>
      <w:r w:rsidRPr="00AD3889">
        <w:rPr>
          <w:rStyle w:val="10"/>
          <w:color w:val="000000"/>
          <w:lang w:eastAsia="en-US"/>
        </w:rPr>
        <w:t>3.</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«Признания садового дома жилым домом»:</w:t>
      </w:r>
    </w:p>
    <w:p w:rsidR="00FE7294" w:rsidRDefault="004045FC">
      <w:pPr>
        <w:pStyle w:val="a0"/>
        <w:shd w:val="clear" w:color="auto" w:fill="auto"/>
        <w:spacing w:before="0"/>
        <w:ind w:left="20" w:right="20" w:firstLine="720"/>
      </w:pPr>
      <w:r>
        <w:rPr>
          <w:rStyle w:val="10"/>
          <w:color w:val="000000"/>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E7294" w:rsidRDefault="004045FC">
      <w:pPr>
        <w:pStyle w:val="a0"/>
        <w:shd w:val="clear" w:color="auto" w:fill="auto"/>
        <w:spacing w:before="0"/>
        <w:ind w:left="20" w:right="20" w:firstLine="720"/>
      </w:pPr>
      <w:r>
        <w:rPr>
          <w:rStyle w:val="10"/>
          <w:color w:val="000000"/>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«Признания </w:t>
      </w:r>
      <w:r w:rsidR="00685EE2">
        <w:rPr>
          <w:rStyle w:val="10"/>
          <w:color w:val="000000"/>
        </w:rPr>
        <w:t>жилого</w:t>
      </w:r>
      <w:r>
        <w:rPr>
          <w:rStyle w:val="10"/>
          <w:color w:val="000000"/>
        </w:rPr>
        <w:t xml:space="preserve"> дома </w:t>
      </w:r>
      <w:r w:rsidR="00685EE2">
        <w:rPr>
          <w:rStyle w:val="10"/>
          <w:color w:val="000000"/>
        </w:rPr>
        <w:t>садовым</w:t>
      </w:r>
      <w:r>
        <w:rPr>
          <w:rStyle w:val="10"/>
          <w:color w:val="000000"/>
        </w:rPr>
        <w:t xml:space="preserve"> домом»:</w:t>
      </w:r>
    </w:p>
    <w:p w:rsidR="00FE7294" w:rsidRDefault="004045FC">
      <w:pPr>
        <w:pStyle w:val="a0"/>
        <w:shd w:val="clear" w:color="auto" w:fill="auto"/>
        <w:spacing w:before="0"/>
        <w:ind w:left="20" w:right="20" w:firstLine="720"/>
      </w:pPr>
      <w:r>
        <w:rPr>
          <w:rStyle w:val="10"/>
          <w:color w:val="000000"/>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FE7294" w:rsidRDefault="004045FC">
      <w:pPr>
        <w:pStyle w:val="a0"/>
        <w:numPr>
          <w:ilvl w:val="0"/>
          <w:numId w:val="4"/>
        </w:numPr>
        <w:shd w:val="clear" w:color="auto" w:fill="auto"/>
        <w:spacing w:before="0"/>
        <w:ind w:left="20" w:right="20" w:firstLine="720"/>
      </w:pPr>
      <w:r>
        <w:rPr>
          <w:rStyle w:val="10"/>
          <w:color w:val="000000"/>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E7294" w:rsidRDefault="004045FC">
      <w:pPr>
        <w:pStyle w:val="a0"/>
        <w:shd w:val="clear" w:color="auto" w:fill="auto"/>
        <w:spacing w:before="0"/>
        <w:ind w:left="20" w:right="20" w:firstLine="720"/>
      </w:pPr>
      <w:r>
        <w:rPr>
          <w:rStyle w:val="10"/>
          <w:color w:val="00000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w:t>
      </w:r>
      <w:r>
        <w:rPr>
          <w:rStyle w:val="10"/>
          <w:color w:val="000000"/>
        </w:rPr>
        <w:lastRenderedPageBreak/>
        <w:t>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E7294" w:rsidRDefault="004045FC">
      <w:pPr>
        <w:pStyle w:val="a0"/>
        <w:shd w:val="clear" w:color="auto" w:fill="auto"/>
        <w:spacing w:before="0"/>
        <w:ind w:left="20" w:right="20" w:firstLine="720"/>
      </w:pPr>
      <w:r>
        <w:rPr>
          <w:rStyle w:val="10"/>
          <w:color w:val="000000"/>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E7294" w:rsidRDefault="004045FC">
      <w:pPr>
        <w:pStyle w:val="a0"/>
        <w:shd w:val="clear" w:color="auto" w:fill="auto"/>
        <w:spacing w:before="0"/>
        <w:ind w:left="20" w:firstLine="720"/>
      </w:pPr>
      <w:r>
        <w:rPr>
          <w:rStyle w:val="10"/>
          <w:color w:val="000000"/>
        </w:rPr>
        <w:t>Выписка из Единого государственного реестра юридических лиц;</w:t>
      </w:r>
    </w:p>
    <w:p w:rsidR="00FE7294" w:rsidRDefault="004045FC">
      <w:pPr>
        <w:pStyle w:val="a0"/>
        <w:shd w:val="clear" w:color="auto" w:fill="auto"/>
        <w:spacing w:before="0"/>
        <w:ind w:left="20" w:right="20" w:firstLine="720"/>
      </w:pPr>
      <w:r>
        <w:rPr>
          <w:rStyle w:val="10"/>
          <w:color w:val="000000"/>
        </w:rPr>
        <w:t>Выписка из Единого государственного реестра индивидуальных предпринимателей.</w:t>
      </w:r>
    </w:p>
    <w:p w:rsidR="00FE7294" w:rsidRDefault="004045FC">
      <w:pPr>
        <w:pStyle w:val="a0"/>
        <w:numPr>
          <w:ilvl w:val="0"/>
          <w:numId w:val="4"/>
        </w:numPr>
        <w:shd w:val="clear" w:color="auto" w:fill="auto"/>
        <w:spacing w:before="0"/>
        <w:ind w:left="20" w:right="20" w:firstLine="720"/>
      </w:pPr>
      <w:r>
        <w:rPr>
          <w:rStyle w:val="10"/>
          <w:color w:val="000000"/>
        </w:rPr>
        <w:t xml:space="preserve">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E7294" w:rsidRDefault="004045FC">
      <w:pPr>
        <w:pStyle w:val="a0"/>
        <w:shd w:val="clear" w:color="auto" w:fill="auto"/>
        <w:spacing w:before="0"/>
        <w:ind w:left="20" w:right="20" w:firstLine="720"/>
      </w:pPr>
      <w:r>
        <w:rPr>
          <w:rStyle w:val="10"/>
          <w:color w:val="000000"/>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FE7294" w:rsidRDefault="004045FC">
      <w:pPr>
        <w:pStyle w:val="a0"/>
        <w:numPr>
          <w:ilvl w:val="0"/>
          <w:numId w:val="4"/>
        </w:numPr>
        <w:shd w:val="clear" w:color="auto" w:fill="auto"/>
        <w:spacing w:before="0"/>
        <w:ind w:left="20" w:right="20" w:firstLine="720"/>
      </w:pPr>
      <w:r>
        <w:rPr>
          <w:rStyle w:val="10"/>
          <w:color w:val="000000"/>
        </w:rPr>
        <w:t xml:space="preserve"> 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FE7294" w:rsidRDefault="004045FC">
      <w:pPr>
        <w:pStyle w:val="a0"/>
        <w:numPr>
          <w:ilvl w:val="0"/>
          <w:numId w:val="4"/>
        </w:numPr>
        <w:shd w:val="clear" w:color="auto" w:fill="auto"/>
        <w:spacing w:before="0"/>
        <w:ind w:left="20" w:right="20" w:firstLine="720"/>
      </w:pPr>
      <w:r>
        <w:rPr>
          <w:rStyle w:val="10"/>
          <w:color w:val="000000"/>
        </w:rPr>
        <w:t xml:space="preserve"> Исчерпывающий перечень оснований для приостановления предоставления услуги или отказа в предоставлении услуги.</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«Признание садового дома жилым домом»: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FE7294" w:rsidRDefault="004045FC">
      <w:pPr>
        <w:pStyle w:val="a0"/>
        <w:numPr>
          <w:ilvl w:val="0"/>
          <w:numId w:val="5"/>
        </w:numPr>
        <w:shd w:val="clear" w:color="auto" w:fill="auto"/>
        <w:spacing w:before="0"/>
        <w:ind w:left="20" w:right="20" w:firstLine="720"/>
      </w:pPr>
      <w:r>
        <w:rPr>
          <w:rStyle w:val="10"/>
          <w:color w:val="000000"/>
        </w:rPr>
        <w:t xml:space="preserve">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FE7294" w:rsidRDefault="004045FC">
      <w:pPr>
        <w:pStyle w:val="a0"/>
        <w:numPr>
          <w:ilvl w:val="0"/>
          <w:numId w:val="5"/>
        </w:numPr>
        <w:shd w:val="clear" w:color="auto" w:fill="auto"/>
        <w:spacing w:before="0"/>
        <w:ind w:left="20" w:right="20" w:firstLine="720"/>
      </w:pPr>
      <w:r>
        <w:rPr>
          <w:rStyle w:val="10"/>
          <w:color w:val="000000"/>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E7294" w:rsidRDefault="004045FC">
      <w:pPr>
        <w:pStyle w:val="a0"/>
        <w:numPr>
          <w:ilvl w:val="0"/>
          <w:numId w:val="5"/>
        </w:numPr>
        <w:shd w:val="clear" w:color="auto" w:fill="auto"/>
        <w:spacing w:before="0"/>
        <w:ind w:left="20" w:right="20" w:firstLine="720"/>
      </w:pPr>
      <w:r>
        <w:rPr>
          <w:rStyle w:val="10"/>
          <w:color w:val="000000"/>
        </w:rPr>
        <w:t xml:space="preserve"> отсутствие документов (сведений), предусмотренных нормативными </w:t>
      </w:r>
      <w:r>
        <w:rPr>
          <w:rStyle w:val="10"/>
          <w:color w:val="000000"/>
        </w:rPr>
        <w:lastRenderedPageBreak/>
        <w:t>правовыми актами Российской Федерации;</w:t>
      </w:r>
    </w:p>
    <w:p w:rsidR="00FE7294" w:rsidRDefault="004045FC">
      <w:pPr>
        <w:pStyle w:val="a0"/>
        <w:numPr>
          <w:ilvl w:val="0"/>
          <w:numId w:val="5"/>
        </w:numPr>
        <w:shd w:val="clear" w:color="auto" w:fill="auto"/>
        <w:spacing w:before="0"/>
        <w:ind w:left="20" w:right="20" w:firstLine="720"/>
      </w:pPr>
      <w:r>
        <w:rPr>
          <w:rStyle w:val="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E7294" w:rsidRDefault="004045FC">
      <w:pPr>
        <w:pStyle w:val="a0"/>
        <w:shd w:val="clear" w:color="auto" w:fill="auto"/>
        <w:spacing w:before="0"/>
        <w:ind w:left="20" w:firstLine="720"/>
      </w:pPr>
      <w:r>
        <w:rPr>
          <w:rStyle w:val="10"/>
          <w:color w:val="000000"/>
        </w:rPr>
        <w:t xml:space="preserve">Для </w:t>
      </w:r>
      <w:proofErr w:type="spellStart"/>
      <w:r>
        <w:rPr>
          <w:rStyle w:val="10"/>
          <w:color w:val="000000"/>
        </w:rPr>
        <w:t>подуслуги</w:t>
      </w:r>
      <w:proofErr w:type="spellEnd"/>
      <w:r>
        <w:rPr>
          <w:rStyle w:val="10"/>
          <w:color w:val="000000"/>
        </w:rPr>
        <w:t xml:space="preserve"> «Признание жилого дома садовым домом»:</w:t>
      </w:r>
    </w:p>
    <w:p w:rsidR="00FE7294" w:rsidRDefault="004045FC">
      <w:pPr>
        <w:pStyle w:val="a0"/>
        <w:numPr>
          <w:ilvl w:val="0"/>
          <w:numId w:val="5"/>
        </w:numPr>
        <w:shd w:val="clear" w:color="auto" w:fill="auto"/>
        <w:spacing w:before="0"/>
        <w:ind w:left="20" w:right="20" w:firstLine="720"/>
      </w:pPr>
      <w:r>
        <w:rPr>
          <w:rStyle w:val="10"/>
          <w:color w:val="000000"/>
        </w:rPr>
        <w:t xml:space="preserve"> поступление в уполномоченный орган местного самоуправления сведений, содержащихся в ЕГРН сведений о зарегистрированных правах на жилой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FE7294" w:rsidRDefault="004045FC">
      <w:pPr>
        <w:pStyle w:val="a0"/>
        <w:numPr>
          <w:ilvl w:val="0"/>
          <w:numId w:val="5"/>
        </w:numPr>
        <w:shd w:val="clear" w:color="auto" w:fill="auto"/>
        <w:spacing w:before="0"/>
        <w:ind w:left="20" w:right="20" w:firstLine="720"/>
      </w:pPr>
      <w:r>
        <w:rPr>
          <w:rStyle w:val="10"/>
          <w:color w:val="000000"/>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FE7294" w:rsidRDefault="004045FC">
      <w:pPr>
        <w:pStyle w:val="a0"/>
        <w:numPr>
          <w:ilvl w:val="0"/>
          <w:numId w:val="5"/>
        </w:numPr>
        <w:shd w:val="clear" w:color="auto" w:fill="auto"/>
        <w:spacing w:before="0"/>
        <w:ind w:right="20" w:firstLine="720"/>
      </w:pPr>
      <w:r>
        <w:rPr>
          <w:rStyle w:val="10"/>
          <w:color w:val="000000"/>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FE7294" w:rsidRDefault="004045FC">
      <w:pPr>
        <w:pStyle w:val="a0"/>
        <w:numPr>
          <w:ilvl w:val="0"/>
          <w:numId w:val="5"/>
        </w:numPr>
        <w:shd w:val="clear" w:color="auto" w:fill="auto"/>
        <w:spacing w:before="0"/>
        <w:ind w:right="20" w:firstLine="720"/>
      </w:pPr>
      <w:r>
        <w:rPr>
          <w:rStyle w:val="10"/>
          <w:color w:val="000000"/>
        </w:rPr>
        <w:t xml:space="preserve"> использования жилого дома заявителем или иным лицом в качестве места постоянного проживания;</w:t>
      </w:r>
    </w:p>
    <w:p w:rsidR="00FE7294" w:rsidRDefault="004045FC">
      <w:pPr>
        <w:pStyle w:val="a0"/>
        <w:numPr>
          <w:ilvl w:val="0"/>
          <w:numId w:val="5"/>
        </w:numPr>
        <w:shd w:val="clear" w:color="auto" w:fill="auto"/>
        <w:spacing w:before="0"/>
        <w:ind w:right="20" w:firstLine="720"/>
      </w:pPr>
      <w:r>
        <w:rPr>
          <w:rStyle w:val="10"/>
          <w:color w:val="000000"/>
        </w:rPr>
        <w:t xml:space="preserve"> отсутствие документов (сведений), предусмотренных нормативными правовыми актами Российской Федерации;</w:t>
      </w:r>
    </w:p>
    <w:p w:rsidR="00FE7294" w:rsidRDefault="004045FC">
      <w:pPr>
        <w:pStyle w:val="a0"/>
        <w:numPr>
          <w:ilvl w:val="0"/>
          <w:numId w:val="5"/>
        </w:numPr>
        <w:shd w:val="clear" w:color="auto" w:fill="auto"/>
        <w:spacing w:before="0"/>
        <w:ind w:right="20" w:firstLine="720"/>
      </w:pPr>
      <w:r>
        <w:rPr>
          <w:rStyle w:val="10"/>
          <w:color w:val="000000"/>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E7294" w:rsidRDefault="004045FC">
      <w:pPr>
        <w:pStyle w:val="a0"/>
        <w:numPr>
          <w:ilvl w:val="0"/>
          <w:numId w:val="4"/>
        </w:numPr>
        <w:shd w:val="clear" w:color="auto" w:fill="auto"/>
        <w:spacing w:before="0"/>
        <w:ind w:right="20" w:firstLine="720"/>
      </w:pPr>
      <w:r>
        <w:rPr>
          <w:rStyle w:val="10"/>
          <w:color w:val="000000"/>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E7294" w:rsidRDefault="004045FC">
      <w:pPr>
        <w:pStyle w:val="a0"/>
        <w:shd w:val="clear" w:color="auto" w:fill="auto"/>
        <w:spacing w:before="0"/>
        <w:ind w:right="20" w:firstLine="720"/>
      </w:pPr>
      <w:r>
        <w:rPr>
          <w:rStyle w:val="10"/>
          <w:color w:val="000000"/>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FE7294" w:rsidRDefault="004045FC">
      <w:pPr>
        <w:pStyle w:val="a0"/>
        <w:shd w:val="clear" w:color="auto" w:fill="auto"/>
        <w:spacing w:before="0"/>
        <w:ind w:right="20" w:firstLine="720"/>
      </w:pPr>
      <w:r>
        <w:rPr>
          <w:rStyle w:val="10"/>
          <w:color w:val="000000"/>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E7294" w:rsidRDefault="004045FC">
      <w:pPr>
        <w:pStyle w:val="a0"/>
        <w:shd w:val="clear" w:color="auto" w:fill="auto"/>
        <w:spacing w:before="0"/>
        <w:ind w:right="20" w:firstLine="720"/>
      </w:pPr>
      <w:r>
        <w:rPr>
          <w:rStyle w:val="10"/>
          <w:color w:val="000000"/>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7294" w:rsidRDefault="004045FC">
      <w:pPr>
        <w:pStyle w:val="a0"/>
        <w:shd w:val="clear" w:color="auto" w:fill="auto"/>
        <w:spacing w:before="0"/>
        <w:ind w:right="20" w:firstLine="720"/>
      </w:pPr>
      <w:r>
        <w:rPr>
          <w:rStyle w:val="10"/>
          <w:color w:val="000000"/>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7294" w:rsidRDefault="004045FC">
      <w:pPr>
        <w:pStyle w:val="a0"/>
        <w:shd w:val="clear" w:color="auto" w:fill="auto"/>
        <w:spacing w:before="0"/>
        <w:ind w:right="20" w:firstLine="720"/>
      </w:pPr>
      <w:r>
        <w:rPr>
          <w:rStyle w:val="10"/>
          <w:color w:val="000000"/>
        </w:rPr>
        <w:t>д) неполное заполнение полей в форме заявления, в том числе в интерактивной форме заявления на ЕПГУ;</w:t>
      </w:r>
    </w:p>
    <w:p w:rsidR="00FE7294" w:rsidRDefault="004045FC">
      <w:pPr>
        <w:pStyle w:val="a0"/>
        <w:shd w:val="clear" w:color="auto" w:fill="auto"/>
        <w:spacing w:before="0"/>
        <w:ind w:right="20" w:firstLine="720"/>
      </w:pPr>
      <w:r>
        <w:rPr>
          <w:rStyle w:val="10"/>
          <w:color w:val="000000"/>
        </w:rPr>
        <w:t>е) подача запроса о предоставлении услуги и документов, необходимых для предоставления услуги;</w:t>
      </w:r>
    </w:p>
    <w:p w:rsidR="00FE7294" w:rsidRDefault="004045FC" w:rsidP="00685EE2">
      <w:pPr>
        <w:pStyle w:val="a0"/>
        <w:shd w:val="clear" w:color="auto" w:fill="auto"/>
        <w:tabs>
          <w:tab w:val="right" w:pos="3562"/>
          <w:tab w:val="center" w:pos="4291"/>
          <w:tab w:val="left" w:pos="5232"/>
          <w:tab w:val="left" w:pos="6835"/>
        </w:tabs>
        <w:spacing w:before="0"/>
        <w:ind w:firstLine="720"/>
      </w:pPr>
      <w:r>
        <w:rPr>
          <w:rStyle w:val="10"/>
          <w:color w:val="000000"/>
        </w:rPr>
        <w:t>ж)</w:t>
      </w:r>
      <w:r w:rsidR="00685EE2">
        <w:rPr>
          <w:rStyle w:val="10"/>
          <w:color w:val="000000"/>
        </w:rPr>
        <w:t xml:space="preserve"> </w:t>
      </w:r>
      <w:r>
        <w:rPr>
          <w:rStyle w:val="10"/>
          <w:color w:val="000000"/>
        </w:rPr>
        <w:t>предоставление</w:t>
      </w:r>
      <w:r>
        <w:rPr>
          <w:rStyle w:val="10"/>
          <w:color w:val="000000"/>
        </w:rPr>
        <w:tab/>
        <w:t>заявителе</w:t>
      </w:r>
      <w:r>
        <w:rPr>
          <w:rStyle w:val="10"/>
          <w:color w:val="000000"/>
        </w:rPr>
        <w:tab/>
        <w:t>неполного</w:t>
      </w:r>
      <w:r>
        <w:rPr>
          <w:rStyle w:val="10"/>
          <w:color w:val="000000"/>
        </w:rPr>
        <w:tab/>
        <w:t>комплекта документов,</w:t>
      </w:r>
      <w:r w:rsidR="00685EE2">
        <w:rPr>
          <w:rStyle w:val="10"/>
          <w:color w:val="000000"/>
        </w:rPr>
        <w:t xml:space="preserve"> </w:t>
      </w:r>
      <w:r>
        <w:rPr>
          <w:rStyle w:val="10"/>
          <w:color w:val="000000"/>
        </w:rPr>
        <w:t>необходимых для предоставления;</w:t>
      </w:r>
    </w:p>
    <w:p w:rsidR="00FE7294" w:rsidRDefault="004045FC">
      <w:pPr>
        <w:pStyle w:val="a0"/>
        <w:shd w:val="clear" w:color="auto" w:fill="auto"/>
        <w:spacing w:before="0"/>
        <w:ind w:right="20" w:firstLine="720"/>
      </w:pPr>
      <w:r>
        <w:rPr>
          <w:rStyle w:val="10"/>
          <w:color w:val="000000"/>
        </w:rPr>
        <w:t>з) заявление подано лицом, не имеющим полномочий представлять интересы Заявителя.</w:t>
      </w:r>
    </w:p>
    <w:p w:rsidR="00FE7294" w:rsidRDefault="004045FC">
      <w:pPr>
        <w:pStyle w:val="a0"/>
        <w:numPr>
          <w:ilvl w:val="0"/>
          <w:numId w:val="4"/>
        </w:numPr>
        <w:shd w:val="clear" w:color="auto" w:fill="auto"/>
        <w:spacing w:before="0"/>
        <w:ind w:right="20" w:firstLine="720"/>
      </w:pPr>
      <w:r>
        <w:rPr>
          <w:rStyle w:val="10"/>
          <w:color w:val="000000"/>
        </w:rPr>
        <w:t xml:space="preserve"> Решение об отказе в приеме документов, указанных в пункте 2.8 настоящего </w:t>
      </w:r>
      <w:r>
        <w:rPr>
          <w:rStyle w:val="10"/>
          <w:color w:val="000000"/>
        </w:rPr>
        <w:lastRenderedPageBreak/>
        <w:t>Административного регламента, оформляется по форме согласно приложению № 2 к настоящему Административного регламенту.</w:t>
      </w:r>
    </w:p>
    <w:p w:rsidR="00FE7294" w:rsidRDefault="004045FC">
      <w:pPr>
        <w:pStyle w:val="a0"/>
        <w:numPr>
          <w:ilvl w:val="0"/>
          <w:numId w:val="4"/>
        </w:numPr>
        <w:shd w:val="clear" w:color="auto" w:fill="auto"/>
        <w:spacing w:before="0"/>
        <w:ind w:right="20" w:firstLine="720"/>
      </w:pPr>
      <w:r>
        <w:rPr>
          <w:rStyle w:val="10"/>
          <w:color w:val="000000"/>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E7294" w:rsidRDefault="004045FC">
      <w:pPr>
        <w:pStyle w:val="a0"/>
        <w:numPr>
          <w:ilvl w:val="0"/>
          <w:numId w:val="4"/>
        </w:numPr>
        <w:shd w:val="clear" w:color="auto" w:fill="auto"/>
        <w:spacing w:before="0"/>
        <w:ind w:right="20" w:firstLine="720"/>
      </w:pPr>
      <w:r>
        <w:rPr>
          <w:rStyle w:val="10"/>
          <w:color w:val="000000"/>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E7294" w:rsidRDefault="004045FC">
      <w:pPr>
        <w:pStyle w:val="a0"/>
        <w:numPr>
          <w:ilvl w:val="0"/>
          <w:numId w:val="4"/>
        </w:numPr>
        <w:shd w:val="clear" w:color="auto" w:fill="auto"/>
        <w:spacing w:before="0"/>
        <w:ind w:firstLine="720"/>
      </w:pPr>
      <w:r>
        <w:rPr>
          <w:rStyle w:val="10"/>
          <w:color w:val="000000"/>
        </w:rPr>
        <w:t xml:space="preserve"> Результатом предоставления услуги является:</w:t>
      </w:r>
    </w:p>
    <w:p w:rsidR="00FE7294" w:rsidRDefault="004045FC">
      <w:pPr>
        <w:pStyle w:val="a0"/>
        <w:numPr>
          <w:ilvl w:val="0"/>
          <w:numId w:val="6"/>
        </w:numPr>
        <w:shd w:val="clear" w:color="auto" w:fill="auto"/>
        <w:spacing w:before="0"/>
        <w:ind w:right="20" w:firstLine="720"/>
      </w:pPr>
      <w:r>
        <w:rPr>
          <w:rStyle w:val="10"/>
          <w:color w:val="000000"/>
        </w:rPr>
        <w:t xml:space="preserve">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FE7294" w:rsidRDefault="004045FC">
      <w:pPr>
        <w:pStyle w:val="a0"/>
        <w:numPr>
          <w:ilvl w:val="0"/>
          <w:numId w:val="6"/>
        </w:numPr>
        <w:shd w:val="clear" w:color="auto" w:fill="auto"/>
        <w:spacing w:before="0"/>
        <w:ind w:firstLine="720"/>
      </w:pPr>
      <w:r>
        <w:rPr>
          <w:rStyle w:val="10"/>
          <w:color w:val="000000"/>
        </w:rPr>
        <w:t xml:space="preserve"> решения об отказе в предоставлении услуги.</w:t>
      </w:r>
    </w:p>
    <w:p w:rsidR="00FE7294" w:rsidRDefault="004045FC">
      <w:pPr>
        <w:pStyle w:val="a0"/>
        <w:numPr>
          <w:ilvl w:val="1"/>
          <w:numId w:val="6"/>
        </w:numPr>
        <w:shd w:val="clear" w:color="auto" w:fill="auto"/>
        <w:spacing w:before="0"/>
        <w:ind w:right="20" w:firstLine="720"/>
      </w:pPr>
      <w:r>
        <w:rPr>
          <w:rStyle w:val="10"/>
          <w:color w:val="000000"/>
        </w:rPr>
        <w:t xml:space="preserve"> Форма решения о признании садового дома жилым домом и жилого дома садовым домом утверждена приложением № 4 к Положению.</w:t>
      </w:r>
    </w:p>
    <w:p w:rsidR="00FE7294" w:rsidRDefault="004045FC">
      <w:pPr>
        <w:pStyle w:val="a0"/>
        <w:numPr>
          <w:ilvl w:val="1"/>
          <w:numId w:val="6"/>
        </w:numPr>
        <w:shd w:val="clear" w:color="auto" w:fill="auto"/>
        <w:spacing w:before="0"/>
        <w:ind w:firstLine="720"/>
      </w:pPr>
      <w:r>
        <w:rPr>
          <w:rStyle w:val="10"/>
          <w:color w:val="000000"/>
        </w:rPr>
        <w:t xml:space="preserve"> Предоставление услуги осуществляется без взимания платы.</w:t>
      </w:r>
    </w:p>
    <w:p w:rsidR="00FE7294" w:rsidRDefault="004045FC">
      <w:pPr>
        <w:pStyle w:val="a0"/>
        <w:numPr>
          <w:ilvl w:val="1"/>
          <w:numId w:val="6"/>
        </w:numPr>
        <w:shd w:val="clear" w:color="auto" w:fill="auto"/>
        <w:spacing w:before="0"/>
        <w:ind w:right="20" w:firstLine="720"/>
      </w:pPr>
      <w:r>
        <w:rPr>
          <w:rStyle w:val="10"/>
          <w:color w:val="000000"/>
        </w:rPr>
        <w:t xml:space="preserve">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E7294" w:rsidRDefault="004045FC">
      <w:pPr>
        <w:pStyle w:val="a0"/>
        <w:shd w:val="clear" w:color="auto" w:fill="auto"/>
        <w:spacing w:before="0"/>
        <w:ind w:right="20" w:firstLine="720"/>
      </w:pPr>
      <w:r>
        <w:rPr>
          <w:rStyle w:val="10"/>
          <w:color w:val="000000"/>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E7294" w:rsidRDefault="004045FC">
      <w:pPr>
        <w:pStyle w:val="a0"/>
        <w:shd w:val="clear" w:color="auto" w:fill="auto"/>
        <w:spacing w:before="0"/>
        <w:ind w:right="20" w:firstLine="720"/>
      </w:pPr>
      <w:r>
        <w:rPr>
          <w:rStyle w:val="10"/>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E7294" w:rsidRDefault="004045FC">
      <w:pPr>
        <w:pStyle w:val="a0"/>
        <w:shd w:val="clear" w:color="auto" w:fill="auto"/>
        <w:spacing w:before="0"/>
        <w:ind w:firstLine="720"/>
      </w:pPr>
      <w:r>
        <w:rPr>
          <w:rStyle w:val="10"/>
          <w:color w:val="000000"/>
        </w:rPr>
        <w:t>б) в электронной форме посредством электронной почты.</w:t>
      </w:r>
    </w:p>
    <w:p w:rsidR="00FE7294" w:rsidRDefault="004045FC">
      <w:pPr>
        <w:pStyle w:val="a0"/>
        <w:shd w:val="clear" w:color="auto" w:fill="auto"/>
        <w:spacing w:before="0"/>
        <w:ind w:right="20" w:firstLine="720"/>
      </w:pPr>
      <w:r>
        <w:rPr>
          <w:rStyle w:val="10"/>
          <w:color w:val="000000"/>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E7294" w:rsidRDefault="004045FC">
      <w:pPr>
        <w:pStyle w:val="a0"/>
        <w:numPr>
          <w:ilvl w:val="1"/>
          <w:numId w:val="6"/>
        </w:numPr>
        <w:shd w:val="clear" w:color="auto" w:fill="auto"/>
        <w:spacing w:before="0"/>
        <w:ind w:right="20" w:firstLine="720"/>
      </w:pPr>
      <w:r>
        <w:rPr>
          <w:rStyle w:val="10"/>
          <w:color w:val="000000"/>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FE7294" w:rsidRDefault="004045FC">
      <w:pPr>
        <w:pStyle w:val="a0"/>
        <w:shd w:val="clear" w:color="auto" w:fill="auto"/>
        <w:spacing w:before="0"/>
        <w:ind w:right="20" w:firstLine="720"/>
      </w:pPr>
      <w:r>
        <w:rPr>
          <w:rStyle w:val="10"/>
          <w:color w:val="000000"/>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w:t>
      </w:r>
      <w:r>
        <w:rPr>
          <w:rStyle w:val="10"/>
          <w:color w:val="000000"/>
        </w:rPr>
        <w:lastRenderedPageBreak/>
        <w:t>Административному регламенту, в порядке, установленном пунктами 2.4 - 2.7, 2.10 настоящего Административного регламента.</w:t>
      </w:r>
    </w:p>
    <w:p w:rsidR="00FE7294" w:rsidRDefault="004045FC">
      <w:pPr>
        <w:pStyle w:val="a0"/>
        <w:shd w:val="clear" w:color="auto" w:fill="auto"/>
        <w:spacing w:before="0"/>
        <w:ind w:right="20" w:firstLine="720"/>
      </w:pPr>
      <w:r>
        <w:rPr>
          <w:rStyle w:val="10"/>
          <w:color w:val="000000"/>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w:t>
      </w:r>
      <w:proofErr w:type="gramStart"/>
      <w:r>
        <w:rPr>
          <w:rStyle w:val="10"/>
          <w:color w:val="000000"/>
        </w:rPr>
        <w:t>садовым домом</w:t>
      </w:r>
      <w:proofErr w:type="gramEnd"/>
      <w:r>
        <w:rPr>
          <w:rStyle w:val="10"/>
          <w:color w:val="000000"/>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FE7294" w:rsidRDefault="004045FC">
      <w:pPr>
        <w:pStyle w:val="a0"/>
        <w:shd w:val="clear" w:color="auto" w:fill="auto"/>
        <w:spacing w:before="0"/>
        <w:ind w:right="20" w:firstLine="720"/>
      </w:pPr>
      <w:r>
        <w:rPr>
          <w:rStyle w:val="10"/>
          <w:color w:val="000000"/>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E7294" w:rsidRDefault="004045FC">
      <w:pPr>
        <w:pStyle w:val="a0"/>
        <w:numPr>
          <w:ilvl w:val="0"/>
          <w:numId w:val="7"/>
        </w:numPr>
        <w:shd w:val="clear" w:color="auto" w:fill="auto"/>
        <w:spacing w:before="0"/>
        <w:ind w:right="20" w:firstLine="720"/>
      </w:pPr>
      <w:r>
        <w:rPr>
          <w:rStyle w:val="10"/>
          <w:color w:val="000000"/>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E7294" w:rsidRDefault="004045FC">
      <w:pPr>
        <w:pStyle w:val="a0"/>
        <w:shd w:val="clear" w:color="auto" w:fill="auto"/>
        <w:spacing w:before="0"/>
        <w:ind w:right="20" w:firstLine="720"/>
      </w:pPr>
      <w:r>
        <w:rPr>
          <w:rStyle w:val="10"/>
          <w:color w:val="000000"/>
        </w:rPr>
        <w:t>а) несоответствие заявителя кругу лиц, указанных в пункте 2.2 настоящего Административного регламента;</w:t>
      </w:r>
    </w:p>
    <w:p w:rsidR="00FE7294" w:rsidRDefault="004045FC">
      <w:pPr>
        <w:pStyle w:val="a0"/>
        <w:shd w:val="clear" w:color="auto" w:fill="auto"/>
        <w:spacing w:before="0"/>
        <w:ind w:right="20" w:firstLine="720"/>
      </w:pPr>
      <w:r>
        <w:rPr>
          <w:rStyle w:val="10"/>
          <w:color w:val="000000"/>
        </w:rPr>
        <w:t>б) отсутствие факта допущения опечаток и ошибок в уведомлении о соответствии, уведомлении о несоответствии.</w:t>
      </w:r>
    </w:p>
    <w:p w:rsidR="00FE7294" w:rsidRDefault="004045FC">
      <w:pPr>
        <w:pStyle w:val="a0"/>
        <w:numPr>
          <w:ilvl w:val="0"/>
          <w:numId w:val="7"/>
        </w:numPr>
        <w:shd w:val="clear" w:color="auto" w:fill="auto"/>
        <w:spacing w:before="0"/>
        <w:ind w:right="20" w:firstLine="720"/>
      </w:pPr>
      <w:r>
        <w:rPr>
          <w:rStyle w:val="10"/>
          <w:color w:val="000000"/>
        </w:rPr>
        <w:t xml:space="preserve"> Порядок выдачи дубликата решения уполномоченного органа о признании садового дома жилым домом или жилого дома садовым домом.</w:t>
      </w:r>
    </w:p>
    <w:p w:rsidR="00FE7294" w:rsidRDefault="004045FC" w:rsidP="00685EE2">
      <w:pPr>
        <w:pStyle w:val="a0"/>
        <w:shd w:val="clear" w:color="auto" w:fill="auto"/>
        <w:tabs>
          <w:tab w:val="left" w:pos="5227"/>
        </w:tabs>
        <w:spacing w:before="0"/>
        <w:ind w:right="20" w:firstLine="720"/>
      </w:pPr>
      <w:r>
        <w:rPr>
          <w:rStyle w:val="10"/>
          <w:color w:val="000000"/>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w:t>
      </w:r>
      <w:r w:rsidR="00685EE2">
        <w:rPr>
          <w:rStyle w:val="10"/>
          <w:color w:val="000000"/>
        </w:rPr>
        <w:t xml:space="preserve"> </w:t>
      </w:r>
      <w:r>
        <w:rPr>
          <w:rStyle w:val="10"/>
          <w:color w:val="000000"/>
        </w:rPr>
        <w:t>2.10 настоящего Административного</w:t>
      </w:r>
      <w:r w:rsidR="00685EE2">
        <w:rPr>
          <w:rStyle w:val="10"/>
          <w:color w:val="000000"/>
        </w:rPr>
        <w:t xml:space="preserve"> </w:t>
      </w:r>
      <w:r>
        <w:rPr>
          <w:rStyle w:val="10"/>
          <w:color w:val="000000"/>
        </w:rPr>
        <w:t>регламента.</w:t>
      </w:r>
    </w:p>
    <w:p w:rsidR="00FE7294" w:rsidRDefault="004045FC">
      <w:pPr>
        <w:pStyle w:val="a0"/>
        <w:shd w:val="clear" w:color="auto" w:fill="auto"/>
        <w:spacing w:before="0"/>
        <w:ind w:right="20" w:firstLine="720"/>
      </w:pPr>
      <w:r>
        <w:rPr>
          <w:rStyle w:val="10"/>
          <w:color w:val="000000"/>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FE7294" w:rsidRDefault="004045FC">
      <w:pPr>
        <w:pStyle w:val="a0"/>
        <w:shd w:val="clear" w:color="auto" w:fill="auto"/>
        <w:spacing w:before="0"/>
        <w:ind w:right="20" w:firstLine="720"/>
      </w:pPr>
      <w:r>
        <w:rPr>
          <w:rStyle w:val="10"/>
          <w:color w:val="000000"/>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w:t>
      </w:r>
      <w:r>
        <w:rPr>
          <w:rStyle w:val="10"/>
          <w:color w:val="000000"/>
        </w:rPr>
        <w:lastRenderedPageBreak/>
        <w:t>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E7294" w:rsidRDefault="004045FC">
      <w:pPr>
        <w:pStyle w:val="a0"/>
        <w:numPr>
          <w:ilvl w:val="0"/>
          <w:numId w:val="7"/>
        </w:numPr>
        <w:shd w:val="clear" w:color="auto" w:fill="auto"/>
        <w:spacing w:before="0"/>
        <w:ind w:right="20" w:firstLine="720"/>
      </w:pPr>
      <w:r>
        <w:rPr>
          <w:rStyle w:val="10"/>
          <w:color w:val="000000"/>
        </w:rPr>
        <w:t xml:space="preserve"> Исчерпывающий перечень оснований для отказа в выдаче дубликата уведомления о соответствии, уведомления о несоответствии:</w:t>
      </w:r>
    </w:p>
    <w:p w:rsidR="00FE7294" w:rsidRDefault="004045FC">
      <w:pPr>
        <w:pStyle w:val="a0"/>
        <w:shd w:val="clear" w:color="auto" w:fill="auto"/>
        <w:spacing w:before="0"/>
        <w:ind w:right="20" w:firstLine="720"/>
      </w:pPr>
      <w:r>
        <w:rPr>
          <w:rStyle w:val="10"/>
          <w:color w:val="000000"/>
        </w:rPr>
        <w:t>несоответствие заявителя кругу лиц, указанных в пункте 2.2 настоящего Административного регламента.</w:t>
      </w:r>
    </w:p>
    <w:p w:rsidR="00FE7294" w:rsidRDefault="004045FC">
      <w:pPr>
        <w:pStyle w:val="a0"/>
        <w:numPr>
          <w:ilvl w:val="0"/>
          <w:numId w:val="7"/>
        </w:numPr>
        <w:shd w:val="clear" w:color="auto" w:fill="auto"/>
        <w:spacing w:before="0"/>
        <w:ind w:right="20" w:firstLine="720"/>
      </w:pPr>
      <w:r>
        <w:rPr>
          <w:rStyle w:val="10"/>
          <w:color w:val="000000"/>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E7294" w:rsidRDefault="004045FC">
      <w:pPr>
        <w:pStyle w:val="a0"/>
        <w:numPr>
          <w:ilvl w:val="0"/>
          <w:numId w:val="7"/>
        </w:numPr>
        <w:shd w:val="clear" w:color="auto" w:fill="auto"/>
        <w:spacing w:before="0"/>
        <w:ind w:right="20" w:firstLine="720"/>
      </w:pPr>
      <w:r>
        <w:rPr>
          <w:rStyle w:val="10"/>
          <w:color w:val="000000"/>
        </w:rPr>
        <w:t xml:space="preserve"> Услуги, необходимые и обязательные для предоставления государственной (муниципальной) услуги, отсутствуют.</w:t>
      </w:r>
    </w:p>
    <w:p w:rsidR="00FE7294" w:rsidRDefault="004045FC">
      <w:pPr>
        <w:pStyle w:val="a0"/>
        <w:numPr>
          <w:ilvl w:val="0"/>
          <w:numId w:val="7"/>
        </w:numPr>
        <w:shd w:val="clear" w:color="auto" w:fill="auto"/>
        <w:spacing w:before="0"/>
        <w:ind w:right="20" w:firstLine="720"/>
      </w:pPr>
      <w:r>
        <w:rPr>
          <w:rStyle w:val="10"/>
          <w:color w:val="000000"/>
        </w:rPr>
        <w:t xml:space="preserve"> При предоставлении государственной (муниципальной) услуги запрещается требовать от заявителя:</w:t>
      </w:r>
    </w:p>
    <w:p w:rsidR="00FE7294" w:rsidRDefault="004045FC">
      <w:pPr>
        <w:pStyle w:val="a0"/>
        <w:shd w:val="clear" w:color="auto" w:fill="auto"/>
        <w:spacing w:before="0"/>
        <w:ind w:right="20" w:firstLine="720"/>
      </w:pPr>
      <w:r>
        <w:rPr>
          <w:rStyle w:val="10"/>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E7294" w:rsidRDefault="004045FC" w:rsidP="00E61189">
      <w:pPr>
        <w:pStyle w:val="a0"/>
        <w:shd w:val="clear" w:color="auto" w:fill="auto"/>
        <w:tabs>
          <w:tab w:val="left" w:pos="1450"/>
        </w:tabs>
        <w:spacing w:before="0"/>
        <w:ind w:right="20" w:firstLine="720"/>
      </w:pPr>
      <w:r>
        <w:rPr>
          <w:rStyle w:val="10"/>
          <w:color w:val="000000"/>
        </w:rPr>
        <w:t xml:space="preserve">Представления документов и информации, которые в соответствии с нормативными правовыми актами Российской Федерации и </w:t>
      </w:r>
      <w:r w:rsidR="00E61189">
        <w:rPr>
          <w:rStyle w:val="10"/>
          <w:color w:val="000000"/>
        </w:rPr>
        <w:t>Смоленской области</w:t>
      </w:r>
      <w:r>
        <w:rPr>
          <w:rStyle w:val="10"/>
          <w:color w:val="000000"/>
        </w:rPr>
        <w:t xml:space="preserve">, муниципальными правовыми актами </w:t>
      </w:r>
      <w:r w:rsidR="00E61189">
        <w:rPr>
          <w:rStyle w:val="10"/>
          <w:color w:val="000000"/>
        </w:rPr>
        <w:t>Катынского сельского поселения Смоленского района Смоленской области</w:t>
      </w:r>
      <w:r>
        <w:rPr>
          <w:rStyle w:val="10"/>
          <w:color w:val="000000"/>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E61189">
        <w:rPr>
          <w:rStyle w:val="10"/>
          <w:color w:val="000000"/>
        </w:rPr>
        <w:t xml:space="preserve"> </w:t>
      </w:r>
      <w:r>
        <w:rPr>
          <w:rStyle w:val="10"/>
          <w:color w:val="000000"/>
        </w:rPr>
        <w:t>210-ФЗ «Об организации предоставления государственных и</w:t>
      </w:r>
      <w:r w:rsidR="00E61189">
        <w:rPr>
          <w:rStyle w:val="10"/>
          <w:color w:val="000000"/>
        </w:rPr>
        <w:t xml:space="preserve"> </w:t>
      </w:r>
      <w:r>
        <w:rPr>
          <w:rStyle w:val="10"/>
          <w:color w:val="000000"/>
        </w:rPr>
        <w:t>муниципальных услуг» (далее - Федеральный закон № 210-ФЗ);</w:t>
      </w:r>
    </w:p>
    <w:p w:rsidR="00FE7294" w:rsidRDefault="004045FC">
      <w:pPr>
        <w:pStyle w:val="a0"/>
        <w:shd w:val="clear" w:color="auto" w:fill="auto"/>
        <w:spacing w:before="0"/>
        <w:ind w:right="20" w:firstLine="720"/>
      </w:pPr>
      <w:r>
        <w:rPr>
          <w:rStyle w:val="10"/>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FE7294" w:rsidRDefault="004045FC">
      <w:pPr>
        <w:pStyle w:val="a0"/>
        <w:shd w:val="clear" w:color="auto" w:fill="auto"/>
        <w:spacing w:before="0"/>
        <w:ind w:right="20" w:firstLine="720"/>
      </w:pPr>
      <w:r>
        <w:rPr>
          <w:rStyle w:val="10"/>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FE7294" w:rsidRDefault="004045FC">
      <w:pPr>
        <w:pStyle w:val="a0"/>
        <w:shd w:val="clear" w:color="auto" w:fill="auto"/>
        <w:spacing w:before="0"/>
        <w:ind w:right="20" w:firstLine="720"/>
      </w:pPr>
      <w:r>
        <w:rPr>
          <w:rStyle w:val="10"/>
          <w:color w:val="000000"/>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E7294" w:rsidRDefault="004045FC">
      <w:pPr>
        <w:pStyle w:val="a0"/>
        <w:shd w:val="clear" w:color="auto" w:fill="auto"/>
        <w:spacing w:before="0"/>
        <w:ind w:right="20" w:firstLine="720"/>
      </w:pPr>
      <w:r>
        <w:rPr>
          <w:rStyle w:val="10"/>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E7294" w:rsidRDefault="004045FC">
      <w:pPr>
        <w:pStyle w:val="a0"/>
        <w:shd w:val="clear" w:color="auto" w:fill="auto"/>
        <w:spacing w:before="0"/>
        <w:ind w:left="20" w:right="20" w:firstLine="700"/>
      </w:pPr>
      <w:r>
        <w:rPr>
          <w:rStyle w:val="10"/>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Pr>
          <w:rStyle w:val="10"/>
          <w:color w:val="000000"/>
        </w:rPr>
        <w:lastRenderedPageBreak/>
        <w:t>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7294" w:rsidRDefault="004045FC">
      <w:pPr>
        <w:pStyle w:val="a0"/>
        <w:numPr>
          <w:ilvl w:val="0"/>
          <w:numId w:val="7"/>
        </w:numPr>
        <w:shd w:val="clear" w:color="auto" w:fill="auto"/>
        <w:tabs>
          <w:tab w:val="left" w:pos="1408"/>
        </w:tabs>
        <w:spacing w:before="0"/>
        <w:ind w:left="20" w:right="20" w:firstLine="700"/>
      </w:pPr>
      <w:r>
        <w:rPr>
          <w:rStyle w:val="10"/>
          <w:color w:val="00000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7294" w:rsidRDefault="004045FC">
      <w:pPr>
        <w:pStyle w:val="a0"/>
        <w:shd w:val="clear" w:color="auto" w:fill="auto"/>
        <w:spacing w:before="0"/>
        <w:ind w:left="20" w:right="20" w:firstLine="700"/>
      </w:pPr>
      <w:r>
        <w:rPr>
          <w:rStyle w:val="10"/>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7294" w:rsidRDefault="004045FC">
      <w:pPr>
        <w:pStyle w:val="a0"/>
        <w:shd w:val="clear" w:color="auto" w:fill="auto"/>
        <w:spacing w:before="0"/>
        <w:ind w:left="20" w:right="20" w:firstLine="700"/>
      </w:pPr>
      <w:r>
        <w:rPr>
          <w:rStyle w:val="10"/>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10"/>
          <w:color w:val="000000"/>
          <w:lang w:val="en-US" w:eastAsia="en-US"/>
        </w:rPr>
        <w:t>I</w:t>
      </w:r>
      <w:r w:rsidRPr="00AD3889">
        <w:rPr>
          <w:rStyle w:val="10"/>
          <w:color w:val="000000"/>
          <w:lang w:eastAsia="en-US"/>
        </w:rPr>
        <w:t xml:space="preserve">, </w:t>
      </w:r>
      <w:r>
        <w:rPr>
          <w:rStyle w:val="10"/>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E7294" w:rsidRDefault="004045FC">
      <w:pPr>
        <w:pStyle w:val="a0"/>
        <w:shd w:val="clear" w:color="auto" w:fill="auto"/>
        <w:spacing w:before="0"/>
        <w:ind w:left="20" w:right="20" w:firstLine="700"/>
      </w:pPr>
      <w:r>
        <w:rPr>
          <w:rStyle w:val="10"/>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1189" w:rsidRDefault="004045FC" w:rsidP="00E61189">
      <w:pPr>
        <w:pStyle w:val="a0"/>
        <w:shd w:val="clear" w:color="auto" w:fill="auto"/>
        <w:spacing w:before="0"/>
        <w:ind w:left="20" w:right="20" w:firstLine="700"/>
        <w:rPr>
          <w:rStyle w:val="10"/>
          <w:color w:val="000000"/>
        </w:rPr>
      </w:pPr>
      <w:r>
        <w:rPr>
          <w:rStyle w:val="10"/>
          <w:color w:val="000000"/>
        </w:rPr>
        <w:t>Центральный вход в здание Уполномоченного органа должен быть оборудован</w:t>
      </w:r>
      <w:r w:rsidR="00E61189">
        <w:rPr>
          <w:rStyle w:val="10"/>
          <w:color w:val="000000"/>
        </w:rPr>
        <w:t xml:space="preserve"> </w:t>
      </w:r>
      <w:r>
        <w:rPr>
          <w:rStyle w:val="10"/>
          <w:color w:val="000000"/>
        </w:rPr>
        <w:t xml:space="preserve">информационной табличкой (вывеской), содержащей информацию: </w:t>
      </w:r>
    </w:p>
    <w:p w:rsidR="00FE7294" w:rsidRDefault="004045FC" w:rsidP="00E61189">
      <w:pPr>
        <w:pStyle w:val="a0"/>
        <w:shd w:val="clear" w:color="auto" w:fill="auto"/>
        <w:spacing w:before="0"/>
        <w:ind w:left="20" w:right="20" w:firstLine="700"/>
      </w:pPr>
      <w:r>
        <w:rPr>
          <w:rStyle w:val="10"/>
          <w:color w:val="000000"/>
        </w:rPr>
        <w:t>наименование;</w:t>
      </w:r>
    </w:p>
    <w:p w:rsidR="00FE7294" w:rsidRDefault="004045FC">
      <w:pPr>
        <w:pStyle w:val="a0"/>
        <w:shd w:val="clear" w:color="auto" w:fill="auto"/>
        <w:spacing w:before="0"/>
        <w:ind w:left="720" w:right="4540"/>
        <w:jc w:val="left"/>
      </w:pPr>
      <w:r>
        <w:rPr>
          <w:rStyle w:val="10"/>
          <w:color w:val="000000"/>
        </w:rPr>
        <w:t>местонахождение и юридический адрес; режим работы; график приема;</w:t>
      </w:r>
    </w:p>
    <w:p w:rsidR="00FE7294" w:rsidRDefault="004045FC">
      <w:pPr>
        <w:pStyle w:val="a0"/>
        <w:shd w:val="clear" w:color="auto" w:fill="auto"/>
        <w:spacing w:before="0"/>
        <w:ind w:left="20" w:firstLine="700"/>
      </w:pPr>
      <w:r>
        <w:rPr>
          <w:rStyle w:val="10"/>
          <w:color w:val="000000"/>
        </w:rPr>
        <w:t>номера телефонов для справок.</w:t>
      </w:r>
    </w:p>
    <w:p w:rsidR="00FE7294" w:rsidRDefault="004045FC">
      <w:pPr>
        <w:pStyle w:val="a0"/>
        <w:shd w:val="clear" w:color="auto" w:fill="auto"/>
        <w:spacing w:before="0"/>
        <w:ind w:right="20" w:firstLine="700"/>
      </w:pPr>
      <w:r>
        <w:rPr>
          <w:rStyle w:val="10"/>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E7294" w:rsidRDefault="004045FC">
      <w:pPr>
        <w:pStyle w:val="a0"/>
        <w:shd w:val="clear" w:color="auto" w:fill="auto"/>
        <w:spacing w:before="0"/>
        <w:ind w:right="20" w:firstLine="700"/>
      </w:pPr>
      <w:r>
        <w:rPr>
          <w:rStyle w:val="10"/>
          <w:color w:val="000000"/>
        </w:rPr>
        <w:t>Помещения, в которых предоставляется государственная (муниципальная) услуга, оснащаются:</w:t>
      </w:r>
    </w:p>
    <w:p w:rsidR="00E61189" w:rsidRDefault="004045FC">
      <w:pPr>
        <w:pStyle w:val="a0"/>
        <w:shd w:val="clear" w:color="auto" w:fill="auto"/>
        <w:spacing w:before="0"/>
        <w:ind w:left="720" w:right="1620"/>
        <w:jc w:val="left"/>
        <w:rPr>
          <w:rStyle w:val="10"/>
          <w:color w:val="000000"/>
        </w:rPr>
      </w:pPr>
      <w:r>
        <w:rPr>
          <w:rStyle w:val="10"/>
          <w:color w:val="000000"/>
        </w:rPr>
        <w:t xml:space="preserve">противопожарной системой и средствами пожаротушения; </w:t>
      </w:r>
    </w:p>
    <w:p w:rsidR="008060F4" w:rsidRDefault="004045FC">
      <w:pPr>
        <w:pStyle w:val="a0"/>
        <w:shd w:val="clear" w:color="auto" w:fill="auto"/>
        <w:spacing w:before="0"/>
        <w:ind w:left="720" w:right="1620"/>
        <w:jc w:val="left"/>
        <w:rPr>
          <w:rStyle w:val="10"/>
          <w:color w:val="000000"/>
        </w:rPr>
      </w:pPr>
      <w:r>
        <w:rPr>
          <w:rStyle w:val="10"/>
          <w:color w:val="000000"/>
        </w:rPr>
        <w:t xml:space="preserve">системой оповещения о возникновении чрезвычайной ситуации; средствами оказания первой медицинской помощи; </w:t>
      </w:r>
    </w:p>
    <w:p w:rsidR="00FE7294" w:rsidRDefault="004045FC">
      <w:pPr>
        <w:pStyle w:val="a0"/>
        <w:shd w:val="clear" w:color="auto" w:fill="auto"/>
        <w:spacing w:before="0"/>
        <w:ind w:left="720" w:right="1620"/>
        <w:jc w:val="left"/>
      </w:pPr>
      <w:r>
        <w:rPr>
          <w:rStyle w:val="10"/>
          <w:color w:val="000000"/>
        </w:rPr>
        <w:t>туалетными комнатами для посетителей.</w:t>
      </w:r>
    </w:p>
    <w:p w:rsidR="00FE7294" w:rsidRDefault="004045FC">
      <w:pPr>
        <w:pStyle w:val="a0"/>
        <w:shd w:val="clear" w:color="auto" w:fill="auto"/>
        <w:spacing w:before="0"/>
        <w:ind w:right="20" w:firstLine="700"/>
      </w:pPr>
      <w:r>
        <w:rPr>
          <w:rStyle w:val="10"/>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7294" w:rsidRDefault="004045FC">
      <w:pPr>
        <w:pStyle w:val="a0"/>
        <w:shd w:val="clear" w:color="auto" w:fill="auto"/>
        <w:spacing w:before="0"/>
        <w:ind w:right="20" w:firstLine="700"/>
      </w:pPr>
      <w:r>
        <w:rPr>
          <w:rStyle w:val="10"/>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7294" w:rsidRDefault="004045FC">
      <w:pPr>
        <w:pStyle w:val="a0"/>
        <w:shd w:val="clear" w:color="auto" w:fill="auto"/>
        <w:spacing w:before="0"/>
        <w:ind w:right="20" w:firstLine="700"/>
      </w:pPr>
      <w:r>
        <w:rPr>
          <w:rStyle w:val="10"/>
          <w:color w:val="000000"/>
        </w:rPr>
        <w:t>Места для заполнения заявлений оборудуются стульями, столами (стойками), бланками заявлений, письменными принадлежностями.</w:t>
      </w:r>
    </w:p>
    <w:p w:rsidR="00FE7294" w:rsidRDefault="004045FC">
      <w:pPr>
        <w:pStyle w:val="a0"/>
        <w:shd w:val="clear" w:color="auto" w:fill="auto"/>
        <w:spacing w:before="0"/>
        <w:ind w:right="20" w:firstLine="700"/>
      </w:pPr>
      <w:r>
        <w:rPr>
          <w:rStyle w:val="10"/>
          <w:color w:val="000000"/>
        </w:rPr>
        <w:t>Места приема Заявителей оборудуются информационными табличками (вывесками) с указанием:</w:t>
      </w:r>
    </w:p>
    <w:p w:rsidR="00FE7294" w:rsidRDefault="004045FC">
      <w:pPr>
        <w:pStyle w:val="a0"/>
        <w:shd w:val="clear" w:color="auto" w:fill="auto"/>
        <w:spacing w:before="0"/>
        <w:ind w:firstLine="700"/>
      </w:pPr>
      <w:r>
        <w:rPr>
          <w:rStyle w:val="10"/>
          <w:color w:val="000000"/>
        </w:rPr>
        <w:t>номера кабинета и наименования отдела;</w:t>
      </w:r>
    </w:p>
    <w:p w:rsidR="00FE7294" w:rsidRDefault="004045FC">
      <w:pPr>
        <w:pStyle w:val="a0"/>
        <w:shd w:val="clear" w:color="auto" w:fill="auto"/>
        <w:spacing w:before="0"/>
        <w:ind w:right="20" w:firstLine="700"/>
        <w:jc w:val="left"/>
      </w:pPr>
      <w:r>
        <w:rPr>
          <w:rStyle w:val="10"/>
          <w:color w:val="000000"/>
        </w:rPr>
        <w:t>фамилии, имени и отчества (последнее - при наличии), должности ответственного лица за прием документов; графика приема Заявителей.</w:t>
      </w:r>
    </w:p>
    <w:p w:rsidR="00FE7294" w:rsidRDefault="004045FC">
      <w:pPr>
        <w:pStyle w:val="a0"/>
        <w:shd w:val="clear" w:color="auto" w:fill="auto"/>
        <w:spacing w:before="0"/>
        <w:ind w:right="20" w:firstLine="700"/>
      </w:pPr>
      <w:r>
        <w:rPr>
          <w:rStyle w:val="10"/>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7294" w:rsidRDefault="004045FC">
      <w:pPr>
        <w:pStyle w:val="a0"/>
        <w:shd w:val="clear" w:color="auto" w:fill="auto"/>
        <w:spacing w:before="0"/>
        <w:ind w:right="20" w:firstLine="700"/>
      </w:pPr>
      <w:r>
        <w:rPr>
          <w:rStyle w:val="10"/>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7294" w:rsidRDefault="004045FC">
      <w:pPr>
        <w:pStyle w:val="a0"/>
        <w:shd w:val="clear" w:color="auto" w:fill="auto"/>
        <w:spacing w:before="0"/>
        <w:ind w:right="20" w:firstLine="700"/>
      </w:pPr>
      <w:r>
        <w:rPr>
          <w:rStyle w:val="10"/>
          <w:color w:val="000000"/>
        </w:rPr>
        <w:t>При предоставлении государственной (муниципальной) услуги инвалидам обеспечиваются:</w:t>
      </w:r>
    </w:p>
    <w:p w:rsidR="00FE7294" w:rsidRDefault="004045FC">
      <w:pPr>
        <w:pStyle w:val="a0"/>
        <w:shd w:val="clear" w:color="auto" w:fill="auto"/>
        <w:spacing w:before="0"/>
        <w:ind w:right="20" w:firstLine="700"/>
      </w:pPr>
      <w:r>
        <w:rPr>
          <w:rStyle w:val="10"/>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FE7294" w:rsidRDefault="004045FC">
      <w:pPr>
        <w:pStyle w:val="a0"/>
        <w:shd w:val="clear" w:color="auto" w:fill="auto"/>
        <w:spacing w:before="0"/>
        <w:ind w:right="20" w:firstLine="700"/>
      </w:pPr>
      <w:r>
        <w:rPr>
          <w:rStyle w:val="10"/>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E7294" w:rsidRDefault="004045FC">
      <w:pPr>
        <w:pStyle w:val="a0"/>
        <w:shd w:val="clear" w:color="auto" w:fill="auto"/>
        <w:spacing w:before="0"/>
        <w:ind w:right="20" w:firstLine="700"/>
      </w:pPr>
      <w:r>
        <w:rPr>
          <w:rStyle w:val="10"/>
          <w:color w:val="000000"/>
        </w:rPr>
        <w:t>сопровождение инвалидов, имеющих стойкие расстройства функции зрения и самостоятельного передвижения;</w:t>
      </w:r>
    </w:p>
    <w:p w:rsidR="00FE7294" w:rsidRDefault="004045FC" w:rsidP="008060F4">
      <w:pPr>
        <w:pStyle w:val="a0"/>
        <w:shd w:val="clear" w:color="auto" w:fill="auto"/>
        <w:spacing w:before="0"/>
        <w:ind w:right="20" w:firstLine="700"/>
      </w:pPr>
      <w:r>
        <w:rPr>
          <w:rStyle w:val="10"/>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r w:rsidR="008060F4">
        <w:rPr>
          <w:rStyle w:val="10"/>
          <w:color w:val="000000"/>
        </w:rPr>
        <w:t xml:space="preserve"> </w:t>
      </w:r>
      <w:r>
        <w:rPr>
          <w:rStyle w:val="10"/>
          <w:color w:val="000000"/>
        </w:rPr>
        <w:t>жизнедеятельности;</w:t>
      </w:r>
    </w:p>
    <w:p w:rsidR="008060F4" w:rsidRDefault="004045FC" w:rsidP="008060F4">
      <w:pPr>
        <w:pStyle w:val="a0"/>
        <w:shd w:val="clear" w:color="auto" w:fill="auto"/>
        <w:spacing w:before="0"/>
        <w:ind w:left="20" w:right="20" w:firstLine="720"/>
        <w:rPr>
          <w:rStyle w:val="10"/>
          <w:color w:val="000000"/>
        </w:rPr>
      </w:pPr>
      <w:r>
        <w:rPr>
          <w:rStyle w:val="10"/>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8060F4">
        <w:rPr>
          <w:rStyle w:val="10"/>
          <w:color w:val="000000"/>
        </w:rPr>
        <w:t xml:space="preserve"> </w:t>
      </w:r>
      <w:r>
        <w:rPr>
          <w:rStyle w:val="10"/>
          <w:color w:val="000000"/>
        </w:rPr>
        <w:t xml:space="preserve">выполненными рельефно-точечным шрифтом Брайля; </w:t>
      </w:r>
    </w:p>
    <w:p w:rsidR="00FE7294" w:rsidRDefault="004045FC" w:rsidP="008060F4">
      <w:pPr>
        <w:pStyle w:val="a0"/>
        <w:shd w:val="clear" w:color="auto" w:fill="auto"/>
        <w:spacing w:before="0"/>
        <w:ind w:left="20" w:right="20" w:firstLine="720"/>
      </w:pPr>
      <w:r>
        <w:rPr>
          <w:rStyle w:val="10"/>
          <w:color w:val="000000"/>
        </w:rPr>
        <w:t xml:space="preserve">допуск </w:t>
      </w:r>
      <w:proofErr w:type="spellStart"/>
      <w:r>
        <w:rPr>
          <w:rStyle w:val="10"/>
          <w:color w:val="000000"/>
        </w:rPr>
        <w:t>сурдопереводчика</w:t>
      </w:r>
      <w:proofErr w:type="spellEnd"/>
      <w:r>
        <w:rPr>
          <w:rStyle w:val="10"/>
          <w:color w:val="000000"/>
        </w:rPr>
        <w:t xml:space="preserve"> и </w:t>
      </w:r>
      <w:proofErr w:type="spellStart"/>
      <w:r>
        <w:rPr>
          <w:rStyle w:val="10"/>
          <w:color w:val="000000"/>
        </w:rPr>
        <w:t>тифлосурдопереводчика</w:t>
      </w:r>
      <w:proofErr w:type="spellEnd"/>
      <w:r>
        <w:rPr>
          <w:rStyle w:val="10"/>
          <w:color w:val="000000"/>
        </w:rPr>
        <w:t>;</w:t>
      </w:r>
    </w:p>
    <w:p w:rsidR="00FE7294" w:rsidRDefault="004045FC">
      <w:pPr>
        <w:pStyle w:val="a0"/>
        <w:shd w:val="clear" w:color="auto" w:fill="auto"/>
        <w:spacing w:before="0"/>
        <w:ind w:left="20" w:right="20" w:firstLine="720"/>
      </w:pPr>
      <w:r>
        <w:rPr>
          <w:rStyle w:val="10"/>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7294" w:rsidRDefault="004045FC">
      <w:pPr>
        <w:pStyle w:val="a0"/>
        <w:shd w:val="clear" w:color="auto" w:fill="auto"/>
        <w:spacing w:before="0"/>
        <w:ind w:left="20" w:right="20" w:firstLine="720"/>
      </w:pPr>
      <w:r>
        <w:rPr>
          <w:rStyle w:val="10"/>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7294" w:rsidRDefault="004045FC">
      <w:pPr>
        <w:pStyle w:val="a0"/>
        <w:numPr>
          <w:ilvl w:val="0"/>
          <w:numId w:val="7"/>
        </w:numPr>
        <w:shd w:val="clear" w:color="auto" w:fill="auto"/>
        <w:spacing w:before="0"/>
        <w:ind w:left="20" w:right="20" w:firstLine="720"/>
      </w:pPr>
      <w:r>
        <w:rPr>
          <w:rStyle w:val="10"/>
          <w:color w:val="000000"/>
        </w:rPr>
        <w:t xml:space="preserve"> Основными показателями доступности предоставления государственной (муниципальной) услуги являются:</w:t>
      </w:r>
    </w:p>
    <w:p w:rsidR="00FE7294" w:rsidRDefault="004045FC">
      <w:pPr>
        <w:pStyle w:val="a0"/>
        <w:shd w:val="clear" w:color="auto" w:fill="auto"/>
        <w:spacing w:before="0"/>
        <w:ind w:left="20" w:right="20" w:firstLine="720"/>
      </w:pPr>
      <w:r>
        <w:rPr>
          <w:rStyle w:val="10"/>
          <w:color w:val="000000"/>
        </w:rPr>
        <w:lastRenderedPageBreak/>
        <w:t>наличие полной и понятной информации о порядке, сроках и ходе предоставления государственной (муниципальной) услуги в информационно</w:t>
      </w:r>
      <w:r w:rsidR="008060F4">
        <w:rPr>
          <w:rStyle w:val="10"/>
          <w:color w:val="000000"/>
        </w:rPr>
        <w:t>-</w:t>
      </w:r>
      <w:r>
        <w:rPr>
          <w:rStyle w:val="10"/>
          <w:color w:val="000000"/>
        </w:rPr>
        <w:softHyphen/>
        <w:t>телекоммуникационных сетях общего пользования (в том числе в сети «Интернет»), средствах массовой информации;</w:t>
      </w:r>
    </w:p>
    <w:p w:rsidR="00FE7294" w:rsidRDefault="004045FC">
      <w:pPr>
        <w:pStyle w:val="a0"/>
        <w:shd w:val="clear" w:color="auto" w:fill="auto"/>
        <w:spacing w:before="0"/>
        <w:ind w:left="20" w:right="20" w:firstLine="720"/>
      </w:pPr>
      <w:r>
        <w:rPr>
          <w:rStyle w:val="10"/>
          <w:color w:val="000000"/>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FE7294" w:rsidRDefault="004045FC">
      <w:pPr>
        <w:pStyle w:val="a0"/>
        <w:shd w:val="clear" w:color="auto" w:fill="auto"/>
        <w:spacing w:before="0"/>
        <w:ind w:left="20" w:right="20" w:firstLine="720"/>
      </w:pPr>
      <w:r>
        <w:rPr>
          <w:rStyle w:val="10"/>
          <w:color w:val="000000"/>
        </w:rPr>
        <w:t>возможность получения информации о ходе предоставления государственной (муниципальной) услуги, в том числе с использованием информационно</w:t>
      </w:r>
      <w:r w:rsidR="008060F4">
        <w:rPr>
          <w:rStyle w:val="10"/>
          <w:color w:val="000000"/>
        </w:rPr>
        <w:t>-теле</w:t>
      </w:r>
      <w:r>
        <w:rPr>
          <w:rStyle w:val="10"/>
          <w:color w:val="000000"/>
        </w:rPr>
        <w:softHyphen/>
        <w:t>коммуникационных технологий.</w:t>
      </w:r>
    </w:p>
    <w:p w:rsidR="00FE7294" w:rsidRDefault="004045FC">
      <w:pPr>
        <w:pStyle w:val="a0"/>
        <w:numPr>
          <w:ilvl w:val="0"/>
          <w:numId w:val="7"/>
        </w:numPr>
        <w:shd w:val="clear" w:color="auto" w:fill="auto"/>
        <w:spacing w:before="0"/>
        <w:ind w:left="20" w:right="20" w:firstLine="720"/>
      </w:pPr>
      <w:r>
        <w:rPr>
          <w:rStyle w:val="10"/>
          <w:color w:val="000000"/>
        </w:rPr>
        <w:t xml:space="preserve"> Основными показателями качества предоставления государственной (муниципальной) услуги являются:</w:t>
      </w:r>
    </w:p>
    <w:p w:rsidR="00FE7294" w:rsidRDefault="004045FC">
      <w:pPr>
        <w:pStyle w:val="a0"/>
        <w:shd w:val="clear" w:color="auto" w:fill="auto"/>
        <w:spacing w:before="0"/>
        <w:ind w:left="20" w:right="20" w:firstLine="720"/>
      </w:pPr>
      <w:r>
        <w:rPr>
          <w:rStyle w:val="10"/>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E7294" w:rsidRDefault="004045FC">
      <w:pPr>
        <w:pStyle w:val="a0"/>
        <w:shd w:val="clear" w:color="auto" w:fill="auto"/>
        <w:spacing w:before="0"/>
        <w:ind w:left="20" w:right="20" w:firstLine="720"/>
      </w:pPr>
      <w:r>
        <w:rPr>
          <w:rStyle w:val="10"/>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отсутствие обоснованных жалоб на действия (бездействие) сотрудников и их некорректное (невнимательное) отношение к заявителям;</w:t>
      </w:r>
    </w:p>
    <w:p w:rsidR="00FE7294" w:rsidRDefault="004045FC">
      <w:pPr>
        <w:pStyle w:val="a0"/>
        <w:shd w:val="clear" w:color="auto" w:fill="auto"/>
        <w:spacing w:before="0"/>
        <w:ind w:left="20" w:right="20" w:firstLine="720"/>
      </w:pPr>
      <w:r>
        <w:rPr>
          <w:rStyle w:val="10"/>
          <w:color w:val="000000"/>
        </w:rPr>
        <w:t>отсутствие нарушений установленных сроков в процессе предоставления государственной (муниципальной) услуги;</w:t>
      </w:r>
    </w:p>
    <w:p w:rsidR="00FE7294" w:rsidRDefault="004045FC">
      <w:pPr>
        <w:pStyle w:val="a0"/>
        <w:shd w:val="clear" w:color="auto" w:fill="auto"/>
        <w:spacing w:before="0" w:after="300"/>
        <w:ind w:left="20" w:right="20" w:firstLine="720"/>
      </w:pPr>
      <w:r>
        <w:rPr>
          <w:rStyle w:val="10"/>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FE7294" w:rsidRDefault="004045FC" w:rsidP="008060F4">
      <w:pPr>
        <w:pStyle w:val="13"/>
        <w:keepNext/>
        <w:keepLines/>
        <w:numPr>
          <w:ilvl w:val="0"/>
          <w:numId w:val="3"/>
        </w:numPr>
        <w:shd w:val="clear" w:color="auto" w:fill="auto"/>
        <w:tabs>
          <w:tab w:val="left" w:pos="1130"/>
        </w:tabs>
        <w:spacing w:before="0" w:after="349" w:line="322" w:lineRule="exact"/>
        <w:ind w:left="20" w:right="20" w:firstLine="720"/>
        <w:jc w:val="center"/>
      </w:pPr>
      <w:bookmarkStart w:id="2" w:name="bookmark1"/>
      <w:r>
        <w:rPr>
          <w:rStyle w:val="12"/>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rsidR="00FE7294" w:rsidRDefault="004045FC" w:rsidP="008060F4">
      <w:pPr>
        <w:pStyle w:val="a0"/>
        <w:numPr>
          <w:ilvl w:val="0"/>
          <w:numId w:val="8"/>
        </w:numPr>
        <w:shd w:val="clear" w:color="auto" w:fill="auto"/>
        <w:tabs>
          <w:tab w:val="left" w:pos="1287"/>
        </w:tabs>
        <w:spacing w:before="0" w:line="260" w:lineRule="exact"/>
        <w:ind w:left="20" w:firstLine="720"/>
      </w:pPr>
      <w:r w:rsidRPr="008060F4">
        <w:rPr>
          <w:rStyle w:val="10"/>
          <w:color w:val="000000"/>
        </w:rPr>
        <w:t>Предоставление государственной (муниципальной) услуги включает в</w:t>
      </w:r>
      <w:r w:rsidR="008060F4" w:rsidRPr="008060F4">
        <w:rPr>
          <w:rStyle w:val="10"/>
          <w:color w:val="000000"/>
        </w:rPr>
        <w:t xml:space="preserve"> </w:t>
      </w:r>
      <w:r w:rsidRPr="008060F4">
        <w:rPr>
          <w:rStyle w:val="10"/>
          <w:color w:val="000000"/>
        </w:rPr>
        <w:t>себя</w:t>
      </w:r>
      <w:r w:rsidR="008060F4">
        <w:rPr>
          <w:rStyle w:val="10"/>
          <w:color w:val="000000"/>
        </w:rPr>
        <w:t xml:space="preserve"> </w:t>
      </w:r>
      <w:r w:rsidRPr="008060F4">
        <w:rPr>
          <w:rStyle w:val="10"/>
          <w:color w:val="000000"/>
        </w:rPr>
        <w:t>следующие административные процедуры:</w:t>
      </w:r>
    </w:p>
    <w:p w:rsidR="00FE7294" w:rsidRDefault="004045FC">
      <w:pPr>
        <w:pStyle w:val="a0"/>
        <w:shd w:val="clear" w:color="auto" w:fill="auto"/>
        <w:spacing w:before="0"/>
        <w:ind w:left="20" w:firstLine="720"/>
      </w:pPr>
      <w:r>
        <w:rPr>
          <w:rStyle w:val="10"/>
          <w:color w:val="000000"/>
        </w:rPr>
        <w:t>прием, проверка документов и регистрация заявления;</w:t>
      </w:r>
    </w:p>
    <w:p w:rsidR="00FE7294" w:rsidRDefault="004045FC">
      <w:pPr>
        <w:pStyle w:val="a0"/>
        <w:shd w:val="clear" w:color="auto" w:fill="auto"/>
        <w:spacing w:before="0"/>
        <w:ind w:left="20" w:right="20" w:firstLine="720"/>
      </w:pPr>
      <w:r>
        <w:rPr>
          <w:rStyle w:val="10"/>
          <w:color w:val="000000"/>
        </w:rPr>
        <w:t xml:space="preserve">получение сведений посредством межведомственного информационного взаимодействия, в </w:t>
      </w:r>
      <w:proofErr w:type="spellStart"/>
      <w:r>
        <w:rPr>
          <w:rStyle w:val="10"/>
          <w:color w:val="000000"/>
        </w:rPr>
        <w:t>т.ч</w:t>
      </w:r>
      <w:proofErr w:type="spellEnd"/>
      <w:r>
        <w:rPr>
          <w:rStyle w:val="10"/>
          <w:color w:val="000000"/>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E7294" w:rsidRDefault="004045FC">
      <w:pPr>
        <w:pStyle w:val="a0"/>
        <w:shd w:val="clear" w:color="auto" w:fill="auto"/>
        <w:spacing w:before="0"/>
        <w:ind w:left="740" w:right="4800"/>
        <w:jc w:val="left"/>
      </w:pPr>
      <w:r>
        <w:rPr>
          <w:rStyle w:val="10"/>
          <w:color w:val="000000"/>
        </w:rPr>
        <w:t>рассмотрение документов и сведений; принятие решения; выдача результата.</w:t>
      </w:r>
    </w:p>
    <w:p w:rsidR="00FE7294" w:rsidRDefault="004045FC">
      <w:pPr>
        <w:pStyle w:val="a0"/>
        <w:numPr>
          <w:ilvl w:val="0"/>
          <w:numId w:val="8"/>
        </w:numPr>
        <w:shd w:val="clear" w:color="auto" w:fill="auto"/>
        <w:spacing w:before="0"/>
        <w:ind w:left="20" w:right="20" w:firstLine="720"/>
      </w:pPr>
      <w:r>
        <w:rPr>
          <w:rStyle w:val="10"/>
          <w:color w:val="000000"/>
        </w:rPr>
        <w:t xml:space="preserve"> При предоставлении государственной (муниципальной) услуги в электронной форме заявителю обеспечиваются:</w:t>
      </w:r>
    </w:p>
    <w:p w:rsidR="00FE7294" w:rsidRDefault="004045FC">
      <w:pPr>
        <w:pStyle w:val="a0"/>
        <w:shd w:val="clear" w:color="auto" w:fill="auto"/>
        <w:spacing w:before="0"/>
        <w:ind w:left="20" w:right="20" w:firstLine="720"/>
      </w:pPr>
      <w:r>
        <w:rPr>
          <w:rStyle w:val="10"/>
          <w:color w:val="000000"/>
        </w:rPr>
        <w:t>получение информации о порядке и сроках предоставления государственной (муниципальной) услуги;</w:t>
      </w:r>
    </w:p>
    <w:p w:rsidR="00FE7294" w:rsidRDefault="004045FC">
      <w:pPr>
        <w:pStyle w:val="a0"/>
        <w:shd w:val="clear" w:color="auto" w:fill="auto"/>
        <w:spacing w:before="0"/>
        <w:ind w:left="20" w:firstLine="720"/>
      </w:pPr>
      <w:r>
        <w:rPr>
          <w:rStyle w:val="10"/>
          <w:color w:val="000000"/>
        </w:rPr>
        <w:t>формирование заявления;</w:t>
      </w:r>
    </w:p>
    <w:p w:rsidR="00FE7294" w:rsidRDefault="004045FC">
      <w:pPr>
        <w:pStyle w:val="a0"/>
        <w:shd w:val="clear" w:color="auto" w:fill="auto"/>
        <w:spacing w:before="0"/>
        <w:ind w:left="20" w:right="20" w:firstLine="720"/>
      </w:pPr>
      <w:r>
        <w:rPr>
          <w:rStyle w:val="10"/>
          <w:color w:val="000000"/>
        </w:rPr>
        <w:t>прием и регистрация Уполномоченным органом заявления и иных документов, необходимых для предоставления государственной услуги;</w:t>
      </w:r>
    </w:p>
    <w:p w:rsidR="00FE7294" w:rsidRDefault="004045FC">
      <w:pPr>
        <w:pStyle w:val="a0"/>
        <w:shd w:val="clear" w:color="auto" w:fill="auto"/>
        <w:spacing w:before="0"/>
        <w:ind w:left="20" w:right="20" w:firstLine="720"/>
      </w:pPr>
      <w:r>
        <w:rPr>
          <w:rStyle w:val="10"/>
          <w:color w:val="000000"/>
        </w:rPr>
        <w:t>получение результата предоставления государственной (муниципальной) услуги;</w:t>
      </w:r>
    </w:p>
    <w:p w:rsidR="00FE7294" w:rsidRDefault="004045FC">
      <w:pPr>
        <w:pStyle w:val="a0"/>
        <w:shd w:val="clear" w:color="auto" w:fill="auto"/>
        <w:spacing w:before="0"/>
        <w:ind w:left="20" w:firstLine="720"/>
      </w:pPr>
      <w:r>
        <w:rPr>
          <w:rStyle w:val="10"/>
          <w:color w:val="000000"/>
        </w:rPr>
        <w:lastRenderedPageBreak/>
        <w:t>получение сведений о ходе рассмотрения заявления;</w:t>
      </w:r>
    </w:p>
    <w:p w:rsidR="00FE7294" w:rsidRDefault="004045FC">
      <w:pPr>
        <w:pStyle w:val="a0"/>
        <w:shd w:val="clear" w:color="auto" w:fill="auto"/>
        <w:spacing w:before="0"/>
        <w:ind w:left="20" w:right="20" w:firstLine="720"/>
      </w:pPr>
      <w:r>
        <w:rPr>
          <w:rStyle w:val="10"/>
          <w:color w:val="000000"/>
        </w:rPr>
        <w:t>осуществление оценки качества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E7294" w:rsidRDefault="004045FC">
      <w:pPr>
        <w:pStyle w:val="a0"/>
        <w:numPr>
          <w:ilvl w:val="0"/>
          <w:numId w:val="8"/>
        </w:numPr>
        <w:shd w:val="clear" w:color="auto" w:fill="auto"/>
        <w:spacing w:before="0"/>
        <w:ind w:left="20" w:firstLine="720"/>
      </w:pPr>
      <w:r>
        <w:rPr>
          <w:rStyle w:val="10"/>
          <w:color w:val="000000"/>
        </w:rPr>
        <w:t xml:space="preserve"> Формирование заявления.</w:t>
      </w:r>
    </w:p>
    <w:p w:rsidR="00FE7294" w:rsidRDefault="004045FC">
      <w:pPr>
        <w:pStyle w:val="a0"/>
        <w:shd w:val="clear" w:color="auto" w:fill="auto"/>
        <w:spacing w:before="0"/>
        <w:ind w:left="20" w:right="20" w:firstLine="720"/>
      </w:pPr>
      <w:r>
        <w:rPr>
          <w:rStyle w:val="10"/>
          <w:color w:val="000000"/>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FE7294" w:rsidRDefault="004045FC">
      <w:pPr>
        <w:pStyle w:val="a0"/>
        <w:shd w:val="clear" w:color="auto" w:fill="auto"/>
        <w:spacing w:before="0"/>
        <w:ind w:left="20" w:right="20" w:firstLine="720"/>
      </w:pPr>
      <w:r>
        <w:rPr>
          <w:rStyle w:val="10"/>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7294" w:rsidRDefault="004045FC">
      <w:pPr>
        <w:pStyle w:val="a0"/>
        <w:shd w:val="clear" w:color="auto" w:fill="auto"/>
        <w:spacing w:before="0"/>
        <w:ind w:left="20" w:firstLine="720"/>
      </w:pPr>
      <w:r>
        <w:rPr>
          <w:rStyle w:val="10"/>
          <w:color w:val="000000"/>
        </w:rPr>
        <w:t>При формировании заявления заявителю обеспечивается:</w:t>
      </w:r>
    </w:p>
    <w:p w:rsidR="00FE7294" w:rsidRDefault="004045FC">
      <w:pPr>
        <w:pStyle w:val="a0"/>
        <w:shd w:val="clear" w:color="auto" w:fill="auto"/>
        <w:spacing w:before="0"/>
        <w:ind w:left="20" w:right="20" w:firstLine="720"/>
      </w:pPr>
      <w:r>
        <w:rPr>
          <w:rStyle w:val="10"/>
          <w:color w:val="000000"/>
        </w:rP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б) возможность печати на бумажном носителе копии электронной формы заявления;</w:t>
      </w:r>
    </w:p>
    <w:p w:rsidR="00FE7294" w:rsidRDefault="004045FC">
      <w:pPr>
        <w:pStyle w:val="a0"/>
        <w:shd w:val="clear" w:color="auto" w:fill="auto"/>
        <w:spacing w:before="0"/>
        <w:ind w:left="20" w:right="20" w:firstLine="720"/>
      </w:pPr>
      <w:r>
        <w:rPr>
          <w:rStyle w:val="10"/>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7294" w:rsidRDefault="004045FC">
      <w:pPr>
        <w:pStyle w:val="a0"/>
        <w:shd w:val="clear" w:color="auto" w:fill="auto"/>
        <w:spacing w:before="0"/>
        <w:ind w:left="20" w:firstLine="720"/>
      </w:pPr>
      <w:r>
        <w:rPr>
          <w:rStyle w:val="10"/>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E7294" w:rsidRDefault="004045FC">
      <w:pPr>
        <w:pStyle w:val="a0"/>
        <w:shd w:val="clear" w:color="auto" w:fill="auto"/>
        <w:spacing w:before="0"/>
        <w:ind w:left="20" w:right="20" w:firstLine="720"/>
      </w:pPr>
      <w:r>
        <w:rPr>
          <w:rStyle w:val="10"/>
          <w:color w:val="000000"/>
        </w:rPr>
        <w:t>д) возможность вернуться на любой из этапов заполнения электронной формы заявления без потери ранее введенной информации;</w:t>
      </w:r>
    </w:p>
    <w:p w:rsidR="00FE7294" w:rsidRDefault="004045FC">
      <w:pPr>
        <w:pStyle w:val="a0"/>
        <w:shd w:val="clear" w:color="auto" w:fill="auto"/>
        <w:spacing w:before="0"/>
        <w:ind w:left="20" w:right="20" w:firstLine="720"/>
      </w:pPr>
      <w:r>
        <w:rPr>
          <w:rStyle w:val="10"/>
          <w:color w:val="000000"/>
        </w:rP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FE7294" w:rsidRDefault="004045FC">
      <w:pPr>
        <w:pStyle w:val="a0"/>
        <w:shd w:val="clear" w:color="auto" w:fill="auto"/>
        <w:spacing w:before="0"/>
        <w:ind w:left="20" w:right="20" w:firstLine="720"/>
      </w:pPr>
      <w:r>
        <w:rPr>
          <w:rStyle w:val="10"/>
          <w:color w:val="00000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FE7294" w:rsidRDefault="004045FC" w:rsidP="007E60F9">
      <w:pPr>
        <w:pStyle w:val="a0"/>
        <w:numPr>
          <w:ilvl w:val="0"/>
          <w:numId w:val="8"/>
        </w:numPr>
        <w:shd w:val="clear" w:color="auto" w:fill="auto"/>
        <w:tabs>
          <w:tab w:val="left" w:pos="1282"/>
          <w:tab w:val="right" w:pos="10074"/>
        </w:tabs>
        <w:spacing w:before="0"/>
        <w:ind w:left="20" w:right="20" w:firstLine="720"/>
      </w:pPr>
      <w:r w:rsidRPr="007E60F9">
        <w:rPr>
          <w:rStyle w:val="10"/>
          <w:color w:val="000000"/>
        </w:rPr>
        <w:t xml:space="preserve">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7E60F9">
        <w:rPr>
          <w:rStyle w:val="10"/>
          <w:color w:val="000000"/>
        </w:rPr>
        <w:tab/>
        <w:t>день прием документов, необходимых для</w:t>
      </w:r>
      <w:r w:rsidR="007E60F9">
        <w:rPr>
          <w:rStyle w:val="10"/>
          <w:color w:val="000000"/>
        </w:rPr>
        <w:t xml:space="preserve"> </w:t>
      </w:r>
      <w:r w:rsidRPr="007E60F9">
        <w:rPr>
          <w:rStyle w:val="10"/>
          <w:color w:val="000000"/>
        </w:rPr>
        <w:tab/>
        <w:t>предоставления</w:t>
      </w:r>
      <w:r w:rsidR="007E60F9" w:rsidRPr="007E60F9">
        <w:rPr>
          <w:rStyle w:val="10"/>
          <w:color w:val="000000"/>
        </w:rPr>
        <w:t xml:space="preserve"> </w:t>
      </w:r>
      <w:r w:rsidRPr="007E60F9">
        <w:rPr>
          <w:rStyle w:val="10"/>
          <w:color w:val="000000"/>
        </w:rPr>
        <w:t>государственной (муниципальной) услуги, и направление заявителю электронного сообщения о поступлении заявления.</w:t>
      </w:r>
    </w:p>
    <w:p w:rsidR="00FE7294" w:rsidRDefault="004045FC" w:rsidP="007E60F9">
      <w:pPr>
        <w:pStyle w:val="a0"/>
        <w:numPr>
          <w:ilvl w:val="0"/>
          <w:numId w:val="8"/>
        </w:numPr>
        <w:shd w:val="clear" w:color="auto" w:fill="auto"/>
        <w:tabs>
          <w:tab w:val="left" w:pos="1282"/>
          <w:tab w:val="right" w:pos="10074"/>
        </w:tabs>
        <w:spacing w:before="0"/>
        <w:ind w:left="20" w:right="20" w:firstLine="720"/>
      </w:pPr>
      <w:r w:rsidRPr="007E60F9">
        <w:rPr>
          <w:rStyle w:val="10"/>
          <w:color w:val="000000"/>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rsidR="007E60F9" w:rsidRPr="007E60F9">
        <w:rPr>
          <w:rStyle w:val="10"/>
          <w:color w:val="000000"/>
        </w:rPr>
        <w:t xml:space="preserve"> </w:t>
      </w:r>
      <w:r w:rsidRPr="007E60F9">
        <w:rPr>
          <w:rStyle w:val="10"/>
          <w:color w:val="000000"/>
        </w:rPr>
        <w:t>используемой Уполномоченным органом для</w:t>
      </w:r>
      <w:r w:rsidRPr="007E60F9">
        <w:rPr>
          <w:rStyle w:val="10"/>
          <w:color w:val="000000"/>
        </w:rPr>
        <w:tab/>
      </w:r>
      <w:r w:rsidR="007E60F9">
        <w:rPr>
          <w:rStyle w:val="10"/>
          <w:color w:val="000000"/>
        </w:rPr>
        <w:t xml:space="preserve"> </w:t>
      </w:r>
      <w:r w:rsidRPr="007E60F9">
        <w:rPr>
          <w:rStyle w:val="10"/>
          <w:color w:val="000000"/>
        </w:rPr>
        <w:t>предоставления</w:t>
      </w:r>
      <w:r w:rsidR="007E60F9">
        <w:rPr>
          <w:rStyle w:val="10"/>
          <w:color w:val="000000"/>
        </w:rPr>
        <w:t xml:space="preserve"> </w:t>
      </w:r>
      <w:r w:rsidRPr="007E60F9">
        <w:rPr>
          <w:rStyle w:val="10"/>
          <w:color w:val="000000"/>
        </w:rPr>
        <w:t>государственной</w:t>
      </w:r>
      <w:r w:rsidR="007E60F9">
        <w:rPr>
          <w:rStyle w:val="10"/>
          <w:color w:val="000000"/>
        </w:rPr>
        <w:t xml:space="preserve"> </w:t>
      </w:r>
      <w:r w:rsidRPr="007E60F9">
        <w:rPr>
          <w:rStyle w:val="10"/>
          <w:color w:val="000000"/>
        </w:rPr>
        <w:lastRenderedPageBreak/>
        <w:t>(муниципальной) услуги (далее - ГИС).</w:t>
      </w:r>
    </w:p>
    <w:p w:rsidR="00FE7294" w:rsidRDefault="004045FC">
      <w:pPr>
        <w:pStyle w:val="a0"/>
        <w:shd w:val="clear" w:color="auto" w:fill="auto"/>
        <w:spacing w:before="0"/>
        <w:ind w:left="20" w:firstLine="720"/>
      </w:pPr>
      <w:r>
        <w:rPr>
          <w:rStyle w:val="10"/>
          <w:color w:val="000000"/>
        </w:rPr>
        <w:t>Ответственное должностное лицо:</w:t>
      </w:r>
    </w:p>
    <w:p w:rsidR="00FE7294" w:rsidRDefault="004045FC">
      <w:pPr>
        <w:pStyle w:val="a0"/>
        <w:shd w:val="clear" w:color="auto" w:fill="auto"/>
        <w:spacing w:before="0"/>
        <w:ind w:left="20" w:right="20" w:firstLine="720"/>
      </w:pPr>
      <w:r>
        <w:rPr>
          <w:rStyle w:val="10"/>
          <w:color w:val="000000"/>
        </w:rPr>
        <w:t>проверяет наличие электронных заявлений, поступив</w:t>
      </w:r>
      <w:r>
        <w:rPr>
          <w:color w:val="000000"/>
          <w:u w:val="single"/>
        </w:rPr>
        <w:t>ши</w:t>
      </w:r>
      <w:r>
        <w:rPr>
          <w:rStyle w:val="10"/>
          <w:color w:val="000000"/>
        </w:rPr>
        <w:t>х с ЕПГУ, регионального портала, с периодом не реже 2 раз в день;</w:t>
      </w:r>
    </w:p>
    <w:p w:rsidR="00FE7294" w:rsidRDefault="004045FC">
      <w:pPr>
        <w:pStyle w:val="a0"/>
        <w:shd w:val="clear" w:color="auto" w:fill="auto"/>
        <w:spacing w:before="0"/>
        <w:ind w:left="20" w:right="20" w:firstLine="720"/>
      </w:pPr>
      <w:r>
        <w:rPr>
          <w:rStyle w:val="10"/>
          <w:color w:val="000000"/>
        </w:rPr>
        <w:t>рассматривает поступившие заявления и приложенные образы документов (документы);</w:t>
      </w:r>
    </w:p>
    <w:p w:rsidR="00FE7294" w:rsidRDefault="004045FC">
      <w:pPr>
        <w:pStyle w:val="a0"/>
        <w:shd w:val="clear" w:color="auto" w:fill="auto"/>
        <w:spacing w:before="0"/>
        <w:ind w:left="20" w:right="20" w:firstLine="720"/>
      </w:pPr>
      <w:r>
        <w:rPr>
          <w:rStyle w:val="10"/>
          <w:color w:val="000000"/>
        </w:rPr>
        <w:t>производит действия в соответствии с пунктом 3.4 настоящего Административного регламента.</w:t>
      </w:r>
    </w:p>
    <w:p w:rsidR="00FE7294" w:rsidRDefault="004045FC" w:rsidP="007E60F9">
      <w:pPr>
        <w:pStyle w:val="a0"/>
        <w:numPr>
          <w:ilvl w:val="0"/>
          <w:numId w:val="8"/>
        </w:numPr>
        <w:shd w:val="clear" w:color="auto" w:fill="auto"/>
        <w:tabs>
          <w:tab w:val="left" w:pos="1296"/>
          <w:tab w:val="right" w:pos="10074"/>
        </w:tabs>
        <w:spacing w:before="0"/>
        <w:ind w:left="20" w:firstLine="720"/>
      </w:pPr>
      <w:r w:rsidRPr="007E60F9">
        <w:rPr>
          <w:rStyle w:val="10"/>
          <w:color w:val="000000"/>
        </w:rPr>
        <w:t>Заявителю в качестве результата предоставления</w:t>
      </w:r>
      <w:r w:rsidR="007E60F9">
        <w:rPr>
          <w:rStyle w:val="10"/>
          <w:color w:val="000000"/>
        </w:rPr>
        <w:t xml:space="preserve"> </w:t>
      </w:r>
      <w:r w:rsidRPr="007E60F9">
        <w:rPr>
          <w:rStyle w:val="10"/>
          <w:color w:val="000000"/>
        </w:rPr>
        <w:t>государственной</w:t>
      </w:r>
      <w:r w:rsidR="007E60F9" w:rsidRPr="007E60F9">
        <w:rPr>
          <w:rStyle w:val="10"/>
          <w:color w:val="000000"/>
        </w:rPr>
        <w:t xml:space="preserve"> </w:t>
      </w:r>
      <w:r w:rsidRPr="007E60F9">
        <w:rPr>
          <w:rStyle w:val="10"/>
          <w:color w:val="000000"/>
        </w:rPr>
        <w:t>(муниципальной) услуги обеспечивается возможность получения документа:</w:t>
      </w:r>
    </w:p>
    <w:p w:rsidR="00FE7294" w:rsidRDefault="004045FC">
      <w:pPr>
        <w:pStyle w:val="a0"/>
        <w:shd w:val="clear" w:color="auto" w:fill="auto"/>
        <w:tabs>
          <w:tab w:val="left" w:pos="1282"/>
        </w:tabs>
        <w:spacing w:before="0"/>
        <w:ind w:left="20" w:firstLine="720"/>
      </w:pPr>
      <w:r>
        <w:rPr>
          <w:rStyle w:val="10"/>
          <w:color w:val="000000"/>
        </w:rPr>
        <w:t>в</w:t>
      </w:r>
      <w:r>
        <w:rPr>
          <w:rStyle w:val="10"/>
          <w:color w:val="000000"/>
        </w:rPr>
        <w:tab/>
        <w:t>форме электронного документа, подписанного усиленной</w:t>
      </w:r>
    </w:p>
    <w:p w:rsidR="00FE7294" w:rsidRDefault="004045FC">
      <w:pPr>
        <w:pStyle w:val="a0"/>
        <w:shd w:val="clear" w:color="auto" w:fill="auto"/>
        <w:spacing w:before="0"/>
        <w:ind w:left="20" w:right="20"/>
      </w:pPr>
      <w:r>
        <w:rPr>
          <w:rStyle w:val="10"/>
          <w:color w:val="00000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E7294" w:rsidRDefault="004045FC">
      <w:pPr>
        <w:pStyle w:val="a0"/>
        <w:shd w:val="clear" w:color="auto" w:fill="auto"/>
        <w:spacing w:before="0"/>
        <w:ind w:left="20" w:right="20" w:firstLine="720"/>
      </w:pPr>
      <w:r>
        <w:rPr>
          <w:rStyle w:val="10"/>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E7294" w:rsidRDefault="004045FC">
      <w:pPr>
        <w:pStyle w:val="a0"/>
        <w:numPr>
          <w:ilvl w:val="0"/>
          <w:numId w:val="8"/>
        </w:numPr>
        <w:shd w:val="clear" w:color="auto" w:fill="auto"/>
        <w:spacing w:before="0"/>
        <w:ind w:left="20" w:right="20" w:firstLine="720"/>
      </w:pPr>
      <w:r>
        <w:rPr>
          <w:rStyle w:val="10"/>
          <w:color w:val="000000"/>
        </w:rPr>
        <w:t xml:space="preserve">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7294" w:rsidRDefault="004045FC" w:rsidP="007E60F9">
      <w:pPr>
        <w:pStyle w:val="a0"/>
        <w:shd w:val="clear" w:color="auto" w:fill="auto"/>
        <w:spacing w:before="0"/>
        <w:ind w:left="20" w:firstLine="720"/>
      </w:pPr>
      <w:r>
        <w:rPr>
          <w:rStyle w:val="10"/>
          <w:color w:val="000000"/>
        </w:rPr>
        <w:t>При предоставлении государственной (муниципальной) услуги в</w:t>
      </w:r>
      <w:r w:rsidR="007E60F9">
        <w:rPr>
          <w:rStyle w:val="10"/>
          <w:color w:val="000000"/>
        </w:rPr>
        <w:t xml:space="preserve"> </w:t>
      </w:r>
      <w:r>
        <w:rPr>
          <w:rStyle w:val="10"/>
          <w:color w:val="000000"/>
        </w:rPr>
        <w:t>электронной форме заявителю направляется:</w:t>
      </w:r>
    </w:p>
    <w:p w:rsidR="00FE7294" w:rsidRDefault="004045FC">
      <w:pPr>
        <w:pStyle w:val="a0"/>
        <w:shd w:val="clear" w:color="auto" w:fill="auto"/>
        <w:spacing w:before="0"/>
        <w:ind w:left="20" w:right="20" w:firstLine="720"/>
      </w:pPr>
      <w:r>
        <w:rPr>
          <w:rStyle w:val="10"/>
          <w:color w:val="000000"/>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E7294" w:rsidRDefault="004045FC">
      <w:pPr>
        <w:pStyle w:val="a0"/>
        <w:shd w:val="clear" w:color="auto" w:fill="auto"/>
        <w:spacing w:before="0"/>
        <w:ind w:left="20" w:right="20" w:firstLine="720"/>
      </w:pPr>
      <w:r>
        <w:rPr>
          <w:rStyle w:val="10"/>
          <w:color w:val="000000"/>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FE7294" w:rsidRDefault="004045FC">
      <w:pPr>
        <w:pStyle w:val="a0"/>
        <w:numPr>
          <w:ilvl w:val="0"/>
          <w:numId w:val="8"/>
        </w:numPr>
        <w:shd w:val="clear" w:color="auto" w:fill="auto"/>
        <w:spacing w:before="0"/>
        <w:ind w:left="20" w:firstLine="720"/>
      </w:pPr>
      <w:r>
        <w:rPr>
          <w:rStyle w:val="10"/>
          <w:color w:val="000000"/>
        </w:rPr>
        <w:t xml:space="preserve"> Оценка качества предоставления муниципальной услуги.</w:t>
      </w:r>
    </w:p>
    <w:p w:rsidR="00FE7294" w:rsidRDefault="004045FC">
      <w:pPr>
        <w:pStyle w:val="a0"/>
        <w:shd w:val="clear" w:color="auto" w:fill="auto"/>
        <w:spacing w:before="0"/>
        <w:ind w:left="20" w:right="20" w:firstLine="720"/>
      </w:pPr>
      <w:r>
        <w:rPr>
          <w:rStyle w:val="10"/>
          <w:color w:val="000000"/>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w:t>
      </w:r>
      <w:r>
        <w:rPr>
          <w:rStyle w:val="10"/>
          <w:color w:val="000000"/>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7294" w:rsidRDefault="004045FC">
      <w:pPr>
        <w:pStyle w:val="a0"/>
        <w:numPr>
          <w:ilvl w:val="0"/>
          <w:numId w:val="8"/>
        </w:numPr>
        <w:shd w:val="clear" w:color="auto" w:fill="auto"/>
        <w:spacing w:before="0" w:after="349"/>
        <w:ind w:left="20" w:right="20" w:firstLine="720"/>
      </w:pPr>
      <w:r>
        <w:rPr>
          <w:rStyle w:val="10"/>
          <w:color w:val="000000"/>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294" w:rsidRDefault="004045FC" w:rsidP="007E60F9">
      <w:pPr>
        <w:pStyle w:val="13"/>
        <w:keepNext/>
        <w:keepLines/>
        <w:numPr>
          <w:ilvl w:val="0"/>
          <w:numId w:val="3"/>
        </w:numPr>
        <w:shd w:val="clear" w:color="auto" w:fill="auto"/>
        <w:tabs>
          <w:tab w:val="left" w:pos="1235"/>
        </w:tabs>
        <w:spacing w:before="0" w:after="0" w:line="260" w:lineRule="exact"/>
        <w:ind w:left="20" w:firstLine="720"/>
        <w:jc w:val="center"/>
      </w:pPr>
      <w:bookmarkStart w:id="3" w:name="bookmark2"/>
      <w:r>
        <w:rPr>
          <w:rStyle w:val="12"/>
          <w:b/>
          <w:bCs/>
          <w:color w:val="000000"/>
        </w:rPr>
        <w:t>Формы контроля за исполнением административного регламента</w:t>
      </w:r>
      <w:bookmarkEnd w:id="3"/>
    </w:p>
    <w:p w:rsidR="00FE7294" w:rsidRDefault="004045FC">
      <w:pPr>
        <w:pStyle w:val="a0"/>
        <w:numPr>
          <w:ilvl w:val="0"/>
          <w:numId w:val="9"/>
        </w:numPr>
        <w:shd w:val="clear" w:color="auto" w:fill="auto"/>
        <w:spacing w:before="0"/>
        <w:ind w:left="20" w:right="20" w:firstLine="540"/>
      </w:pPr>
      <w:r>
        <w:rPr>
          <w:rStyle w:val="10"/>
          <w:color w:val="000000"/>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w:t>
      </w:r>
      <w:r w:rsidRPr="007E60F9">
        <w:rPr>
          <w:rStyle w:val="10"/>
          <w:color w:val="000000"/>
        </w:rPr>
        <w:t>мун</w:t>
      </w:r>
      <w:r w:rsidRPr="007E60F9">
        <w:rPr>
          <w:color w:val="000000"/>
        </w:rPr>
        <w:t>ици</w:t>
      </w:r>
      <w:r w:rsidRPr="007E60F9">
        <w:rPr>
          <w:rStyle w:val="10"/>
          <w:color w:val="000000"/>
        </w:rPr>
        <w:t>пально</w:t>
      </w:r>
      <w:r>
        <w:rPr>
          <w:rStyle w:val="10"/>
          <w:color w:val="000000"/>
        </w:rPr>
        <w:t>й услуги.</w:t>
      </w:r>
    </w:p>
    <w:p w:rsidR="00FE7294" w:rsidRDefault="004045FC">
      <w:pPr>
        <w:pStyle w:val="a0"/>
        <w:shd w:val="clear" w:color="auto" w:fill="auto"/>
        <w:spacing w:before="0"/>
        <w:ind w:left="20" w:right="20" w:firstLine="540"/>
      </w:pPr>
      <w:r>
        <w:rPr>
          <w:rStyle w:val="10"/>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E7294" w:rsidRDefault="004045FC" w:rsidP="007E60F9">
      <w:pPr>
        <w:pStyle w:val="a0"/>
        <w:shd w:val="clear" w:color="auto" w:fill="auto"/>
        <w:spacing w:before="0"/>
        <w:ind w:left="20" w:right="20" w:firstLine="540"/>
      </w:pPr>
      <w:r>
        <w:rPr>
          <w:rStyle w:val="10"/>
          <w:color w:val="000000"/>
        </w:rPr>
        <w:t>Текущий контроль осуществляется путем проведения проверок: решений о</w:t>
      </w:r>
      <w:r w:rsidR="007E60F9">
        <w:rPr>
          <w:rStyle w:val="10"/>
          <w:color w:val="000000"/>
        </w:rPr>
        <w:t xml:space="preserve"> </w:t>
      </w:r>
      <w:r>
        <w:rPr>
          <w:rStyle w:val="10"/>
          <w:color w:val="000000"/>
        </w:rPr>
        <w:t>предоставлении (об отказе в предоставлении) государственной (муниципальной) услуги;</w:t>
      </w:r>
    </w:p>
    <w:p w:rsidR="00FE7294" w:rsidRDefault="004045FC">
      <w:pPr>
        <w:pStyle w:val="a0"/>
        <w:shd w:val="clear" w:color="auto" w:fill="auto"/>
        <w:spacing w:before="0"/>
        <w:ind w:left="20" w:firstLine="540"/>
      </w:pPr>
      <w:r>
        <w:rPr>
          <w:rStyle w:val="10"/>
          <w:color w:val="000000"/>
        </w:rPr>
        <w:t>выявления и устранения нарушений прав граждан;</w:t>
      </w:r>
    </w:p>
    <w:p w:rsidR="00FE7294" w:rsidRDefault="004045FC">
      <w:pPr>
        <w:pStyle w:val="a0"/>
        <w:shd w:val="clear" w:color="auto" w:fill="auto"/>
        <w:spacing w:before="0"/>
        <w:ind w:left="20" w:right="20" w:firstLine="540"/>
      </w:pPr>
      <w:r>
        <w:rPr>
          <w:rStyle w:val="10"/>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7294" w:rsidRDefault="004045FC">
      <w:pPr>
        <w:pStyle w:val="a0"/>
        <w:numPr>
          <w:ilvl w:val="0"/>
          <w:numId w:val="9"/>
        </w:numPr>
        <w:shd w:val="clear" w:color="auto" w:fill="auto"/>
        <w:spacing w:before="0"/>
        <w:ind w:left="20" w:right="20" w:firstLine="540"/>
      </w:pPr>
      <w:r>
        <w:rPr>
          <w:rStyle w:val="10"/>
          <w:color w:val="000000"/>
        </w:rPr>
        <w:t xml:space="preserve">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E7294" w:rsidRDefault="004045FC">
      <w:pPr>
        <w:pStyle w:val="a0"/>
        <w:numPr>
          <w:ilvl w:val="0"/>
          <w:numId w:val="9"/>
        </w:numPr>
        <w:shd w:val="clear" w:color="auto" w:fill="auto"/>
        <w:spacing w:before="0"/>
        <w:ind w:left="20" w:right="20" w:firstLine="540"/>
      </w:pPr>
      <w:r>
        <w:rPr>
          <w:rStyle w:val="10"/>
          <w:color w:val="000000"/>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E7294" w:rsidRDefault="004045FC" w:rsidP="007E60F9">
      <w:pPr>
        <w:pStyle w:val="a0"/>
        <w:shd w:val="clear" w:color="auto" w:fill="auto"/>
        <w:spacing w:before="0"/>
        <w:ind w:left="20" w:right="20" w:firstLine="540"/>
      </w:pPr>
      <w:r>
        <w:rPr>
          <w:rStyle w:val="10"/>
          <w:color w:val="00000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FE7294" w:rsidRDefault="004045FC">
      <w:pPr>
        <w:pStyle w:val="a0"/>
        <w:shd w:val="clear" w:color="auto" w:fill="auto"/>
        <w:spacing w:before="0"/>
        <w:ind w:left="20" w:right="20" w:firstLine="540"/>
      </w:pPr>
      <w:r>
        <w:rPr>
          <w:rStyle w:val="10"/>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Pr>
          <w:rStyle w:val="10"/>
          <w:color w:val="000000"/>
        </w:rPr>
        <w:lastRenderedPageBreak/>
        <w:t xml:space="preserve">нормативных правовых актов </w:t>
      </w:r>
      <w:r w:rsidR="00C27068">
        <w:rPr>
          <w:rStyle w:val="10"/>
          <w:color w:val="000000"/>
        </w:rPr>
        <w:t>Смоленской области</w:t>
      </w:r>
      <w:r>
        <w:rPr>
          <w:rStyle w:val="10"/>
          <w:color w:val="000000"/>
        </w:rPr>
        <w:t xml:space="preserve"> и нормативных правовых актов органов местного самоуправления </w:t>
      </w:r>
      <w:r w:rsidR="00C27068">
        <w:rPr>
          <w:rStyle w:val="10"/>
          <w:color w:val="000000"/>
        </w:rPr>
        <w:t>Катынского сельского поселения Смоленского района Смоленской области</w:t>
      </w:r>
      <w:r>
        <w:rPr>
          <w:rStyle w:val="a8"/>
          <w:color w:val="000000"/>
        </w:rPr>
        <w:t>;</w:t>
      </w:r>
    </w:p>
    <w:p w:rsidR="00FE7294" w:rsidRDefault="004045FC">
      <w:pPr>
        <w:pStyle w:val="a0"/>
        <w:shd w:val="clear" w:color="auto" w:fill="auto"/>
        <w:spacing w:before="0"/>
        <w:ind w:left="20" w:right="20" w:firstLine="540"/>
      </w:pPr>
      <w:r>
        <w:rPr>
          <w:rStyle w:val="10"/>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E7294" w:rsidRDefault="004045FC" w:rsidP="00C27068">
      <w:pPr>
        <w:pStyle w:val="a0"/>
        <w:numPr>
          <w:ilvl w:val="0"/>
          <w:numId w:val="10"/>
        </w:numPr>
        <w:shd w:val="clear" w:color="auto" w:fill="auto"/>
        <w:tabs>
          <w:tab w:val="left" w:pos="1114"/>
        </w:tabs>
        <w:spacing w:before="0"/>
        <w:ind w:left="20" w:right="20" w:firstLine="540"/>
      </w:pPr>
      <w:r w:rsidRPr="00C27068">
        <w:rPr>
          <w:rStyle w:val="10"/>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27068" w:rsidRPr="00C27068">
        <w:rPr>
          <w:rStyle w:val="10"/>
          <w:color w:val="000000"/>
        </w:rPr>
        <w:t>Смоленской области</w:t>
      </w:r>
      <w:r w:rsidRPr="00C27068">
        <w:rPr>
          <w:rStyle w:val="10"/>
          <w:color w:val="000000"/>
        </w:rPr>
        <w:t xml:space="preserve"> и нормативных правовых актов органов местного самоуправления </w:t>
      </w:r>
      <w:r w:rsidR="00C27068" w:rsidRPr="00C27068">
        <w:rPr>
          <w:rStyle w:val="10"/>
          <w:color w:val="000000"/>
        </w:rPr>
        <w:t>Катынского сельского поселения Смоленского района Смоленской области</w:t>
      </w:r>
      <w:r w:rsidR="00C27068" w:rsidRPr="00C27068">
        <w:rPr>
          <w:rStyle w:val="10"/>
          <w:color w:val="000000"/>
        </w:rPr>
        <w:t xml:space="preserve"> </w:t>
      </w:r>
      <w:r w:rsidRPr="00C27068">
        <w:rPr>
          <w:rStyle w:val="10"/>
          <w:color w:val="000000"/>
        </w:rPr>
        <w:t>осуществляется</w:t>
      </w:r>
      <w:r w:rsidR="00C27068" w:rsidRPr="00C27068">
        <w:rPr>
          <w:rStyle w:val="10"/>
          <w:color w:val="000000"/>
        </w:rPr>
        <w:t xml:space="preserve"> </w:t>
      </w:r>
      <w:r w:rsidRPr="00C27068">
        <w:rPr>
          <w:rStyle w:val="10"/>
          <w:color w:val="000000"/>
        </w:rPr>
        <w:t>привлечение виновных лиц к</w:t>
      </w:r>
      <w:r w:rsidR="00C27068" w:rsidRPr="00C27068">
        <w:rPr>
          <w:rStyle w:val="10"/>
          <w:color w:val="000000"/>
        </w:rPr>
        <w:t xml:space="preserve"> </w:t>
      </w:r>
      <w:r w:rsidRPr="00C27068">
        <w:rPr>
          <w:rStyle w:val="10"/>
          <w:color w:val="000000"/>
        </w:rPr>
        <w:t>ответственности в соответствии с законодательством Российской Федерации.</w:t>
      </w:r>
    </w:p>
    <w:p w:rsidR="00FE7294" w:rsidRDefault="004045FC">
      <w:pPr>
        <w:pStyle w:val="a0"/>
        <w:shd w:val="clear" w:color="auto" w:fill="auto"/>
        <w:spacing w:before="0"/>
        <w:ind w:left="20" w:right="20" w:firstLine="540"/>
      </w:pPr>
      <w:r>
        <w:rPr>
          <w:rStyle w:val="10"/>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E7294" w:rsidRDefault="004045FC">
      <w:pPr>
        <w:pStyle w:val="a0"/>
        <w:numPr>
          <w:ilvl w:val="0"/>
          <w:numId w:val="10"/>
        </w:numPr>
        <w:shd w:val="clear" w:color="auto" w:fill="auto"/>
        <w:spacing w:before="0"/>
        <w:ind w:left="20" w:right="20" w:firstLine="540"/>
      </w:pPr>
      <w:r>
        <w:rPr>
          <w:rStyle w:val="10"/>
          <w:color w:val="000000"/>
        </w:rPr>
        <w:t xml:space="preserve">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E7294" w:rsidRDefault="004045FC">
      <w:pPr>
        <w:pStyle w:val="a0"/>
        <w:shd w:val="clear" w:color="auto" w:fill="auto"/>
        <w:spacing w:before="0"/>
        <w:ind w:left="20" w:firstLine="540"/>
      </w:pPr>
      <w:r>
        <w:rPr>
          <w:rStyle w:val="10"/>
          <w:color w:val="000000"/>
        </w:rPr>
        <w:t>Граждане, их объединения и организации также имеют право:</w:t>
      </w:r>
    </w:p>
    <w:p w:rsidR="00FE7294" w:rsidRDefault="004045FC">
      <w:pPr>
        <w:pStyle w:val="a0"/>
        <w:shd w:val="clear" w:color="auto" w:fill="auto"/>
        <w:spacing w:before="0"/>
        <w:ind w:left="20" w:right="20" w:firstLine="540"/>
      </w:pPr>
      <w:r>
        <w:rPr>
          <w:rStyle w:val="10"/>
          <w:color w:val="000000"/>
        </w:rPr>
        <w:t>направлять замечания и предложения по улучшению доступности и качества предоставления государственной (муниципальной) услуги;</w:t>
      </w:r>
    </w:p>
    <w:p w:rsidR="00FE7294" w:rsidRDefault="004045FC">
      <w:pPr>
        <w:pStyle w:val="a0"/>
        <w:shd w:val="clear" w:color="auto" w:fill="auto"/>
        <w:spacing w:before="0"/>
        <w:ind w:left="20" w:right="20" w:firstLine="540"/>
      </w:pPr>
      <w:r>
        <w:rPr>
          <w:rStyle w:val="10"/>
          <w:color w:val="000000"/>
        </w:rPr>
        <w:t>вносить предложения о мерах по устранению нарушений настоящего Административного регламента.</w:t>
      </w:r>
    </w:p>
    <w:p w:rsidR="00FE7294" w:rsidRDefault="004045FC">
      <w:pPr>
        <w:pStyle w:val="a0"/>
        <w:numPr>
          <w:ilvl w:val="0"/>
          <w:numId w:val="10"/>
        </w:numPr>
        <w:shd w:val="clear" w:color="auto" w:fill="auto"/>
        <w:spacing w:before="0"/>
        <w:ind w:left="20" w:right="20" w:firstLine="540"/>
      </w:pPr>
      <w:r>
        <w:rPr>
          <w:rStyle w:val="10"/>
          <w:color w:val="000000"/>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7294" w:rsidRDefault="004045FC">
      <w:pPr>
        <w:pStyle w:val="a0"/>
        <w:shd w:val="clear" w:color="auto" w:fill="auto"/>
        <w:spacing w:before="0" w:after="300"/>
        <w:ind w:left="20" w:right="20" w:firstLine="540"/>
      </w:pPr>
      <w:r>
        <w:rPr>
          <w:rStyle w:val="10"/>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7294" w:rsidRDefault="004045FC" w:rsidP="00C27068">
      <w:pPr>
        <w:pStyle w:val="22"/>
        <w:numPr>
          <w:ilvl w:val="0"/>
          <w:numId w:val="3"/>
        </w:numPr>
        <w:shd w:val="clear" w:color="auto" w:fill="auto"/>
        <w:tabs>
          <w:tab w:val="left" w:pos="1125"/>
        </w:tabs>
        <w:spacing w:after="0"/>
        <w:ind w:left="140" w:right="20" w:firstLine="600"/>
        <w:jc w:val="center"/>
      </w:pPr>
      <w:r>
        <w:rPr>
          <w:rStyle w:val="21"/>
          <w:b/>
          <w:bCs/>
          <w:color w:val="00000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FE7294" w:rsidRDefault="004045FC">
      <w:pPr>
        <w:pStyle w:val="22"/>
        <w:shd w:val="clear" w:color="auto" w:fill="auto"/>
        <w:spacing w:after="0"/>
        <w:jc w:val="center"/>
      </w:pPr>
      <w:r>
        <w:rPr>
          <w:rStyle w:val="21"/>
          <w:b/>
          <w:bCs/>
          <w:color w:val="000000"/>
        </w:rPr>
        <w:t>служащих</w:t>
      </w:r>
    </w:p>
    <w:p w:rsidR="00FE7294" w:rsidRDefault="004045FC">
      <w:pPr>
        <w:pStyle w:val="a0"/>
        <w:numPr>
          <w:ilvl w:val="0"/>
          <w:numId w:val="11"/>
        </w:numPr>
        <w:shd w:val="clear" w:color="auto" w:fill="auto"/>
        <w:spacing w:before="0"/>
        <w:ind w:left="20" w:right="20" w:firstLine="720"/>
      </w:pPr>
      <w:r>
        <w:rPr>
          <w:rStyle w:val="10"/>
          <w:color w:val="000000"/>
        </w:rP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FE7294" w:rsidRDefault="004045FC">
      <w:pPr>
        <w:pStyle w:val="a0"/>
        <w:numPr>
          <w:ilvl w:val="0"/>
          <w:numId w:val="11"/>
        </w:numPr>
        <w:shd w:val="clear" w:color="auto" w:fill="auto"/>
        <w:spacing w:before="0"/>
        <w:ind w:left="20" w:right="20" w:firstLine="720"/>
      </w:pPr>
      <w:r>
        <w:rPr>
          <w:rStyle w:val="10"/>
          <w:color w:val="00000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7294" w:rsidRDefault="004045FC">
      <w:pPr>
        <w:pStyle w:val="a0"/>
        <w:shd w:val="clear" w:color="auto" w:fill="auto"/>
        <w:spacing w:before="0"/>
        <w:ind w:left="20" w:right="20" w:firstLine="720"/>
      </w:pPr>
      <w:r>
        <w:rPr>
          <w:rStyle w:val="10"/>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E7294" w:rsidRDefault="004045FC">
      <w:pPr>
        <w:pStyle w:val="a0"/>
        <w:shd w:val="clear" w:color="auto" w:fill="auto"/>
        <w:spacing w:before="0"/>
        <w:ind w:left="20" w:right="20" w:firstLine="720"/>
      </w:pPr>
      <w:r>
        <w:rPr>
          <w:rStyle w:val="10"/>
          <w:color w:val="000000"/>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7294" w:rsidRDefault="004045FC">
      <w:pPr>
        <w:pStyle w:val="a0"/>
        <w:shd w:val="clear" w:color="auto" w:fill="auto"/>
        <w:spacing w:before="0"/>
        <w:ind w:left="20" w:right="20" w:firstLine="720"/>
      </w:pPr>
      <w:r>
        <w:rPr>
          <w:rStyle w:val="10"/>
          <w:color w:val="000000"/>
        </w:rPr>
        <w:t>к руководителю многофункционального центра - на решения и действия (бездействие) работника многофункционального центра;</w:t>
      </w:r>
    </w:p>
    <w:p w:rsidR="00FE7294" w:rsidRDefault="004045FC">
      <w:pPr>
        <w:pStyle w:val="a0"/>
        <w:shd w:val="clear" w:color="auto" w:fill="auto"/>
        <w:spacing w:before="0"/>
        <w:ind w:left="20" w:right="20" w:firstLine="700"/>
      </w:pPr>
      <w:r>
        <w:rPr>
          <w:rStyle w:val="10"/>
          <w:color w:val="000000"/>
        </w:rPr>
        <w:t>к учредителю многофункционального центра - на решение и действия (бездействие) многофункционального центра.</w:t>
      </w:r>
    </w:p>
    <w:p w:rsidR="00FE7294" w:rsidRDefault="004045FC">
      <w:pPr>
        <w:pStyle w:val="a0"/>
        <w:shd w:val="clear" w:color="auto" w:fill="auto"/>
        <w:spacing w:before="0"/>
        <w:ind w:left="20" w:right="20" w:firstLine="700"/>
      </w:pPr>
      <w:r>
        <w:rPr>
          <w:rStyle w:val="10"/>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E7294" w:rsidRDefault="004045FC">
      <w:pPr>
        <w:pStyle w:val="a0"/>
        <w:numPr>
          <w:ilvl w:val="0"/>
          <w:numId w:val="11"/>
        </w:numPr>
        <w:shd w:val="clear" w:color="auto" w:fill="auto"/>
        <w:spacing w:before="0"/>
        <w:ind w:left="20" w:right="20" w:firstLine="700"/>
      </w:pPr>
      <w:r>
        <w:rPr>
          <w:rStyle w:val="10"/>
          <w:color w:val="000000"/>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7294" w:rsidRDefault="004045FC">
      <w:pPr>
        <w:pStyle w:val="a0"/>
        <w:numPr>
          <w:ilvl w:val="0"/>
          <w:numId w:val="11"/>
        </w:numPr>
        <w:shd w:val="clear" w:color="auto" w:fill="auto"/>
        <w:spacing w:before="0"/>
        <w:ind w:left="20" w:right="20" w:firstLine="700"/>
      </w:pPr>
      <w:r>
        <w:rPr>
          <w:rStyle w:val="10"/>
          <w:color w:val="000000"/>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E7294" w:rsidRDefault="004045FC">
      <w:pPr>
        <w:pStyle w:val="a0"/>
        <w:shd w:val="clear" w:color="auto" w:fill="auto"/>
        <w:spacing w:before="0"/>
        <w:ind w:left="20" w:right="20" w:firstLine="700"/>
      </w:pPr>
      <w:r>
        <w:rPr>
          <w:rStyle w:val="10"/>
          <w:color w:val="000000"/>
        </w:rPr>
        <w:t>Федеральным законом «Об организации предоставления государственных и муниципальных услуг»;</w:t>
      </w:r>
    </w:p>
    <w:p w:rsidR="00FE7294" w:rsidRDefault="004045FC">
      <w:pPr>
        <w:pStyle w:val="a0"/>
        <w:shd w:val="clear" w:color="auto" w:fill="auto"/>
        <w:spacing w:before="0" w:after="300"/>
        <w:ind w:left="20" w:right="20" w:firstLine="700"/>
      </w:pPr>
      <w:r>
        <w:rPr>
          <w:rStyle w:val="10"/>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7294" w:rsidRDefault="004045FC" w:rsidP="009825F1">
      <w:pPr>
        <w:pStyle w:val="13"/>
        <w:keepNext/>
        <w:keepLines/>
        <w:numPr>
          <w:ilvl w:val="0"/>
          <w:numId w:val="3"/>
        </w:numPr>
        <w:shd w:val="clear" w:color="auto" w:fill="auto"/>
        <w:tabs>
          <w:tab w:val="left" w:pos="940"/>
        </w:tabs>
        <w:spacing w:before="0" w:after="0" w:line="322" w:lineRule="exact"/>
        <w:ind w:left="720" w:right="460"/>
        <w:jc w:val="center"/>
      </w:pPr>
      <w:bookmarkStart w:id="4" w:name="bookmark3"/>
      <w:r>
        <w:rPr>
          <w:rStyle w:val="12"/>
          <w:b/>
          <w:bCs/>
          <w:color w:val="000000"/>
        </w:rPr>
        <w:t>Особенности выполнения административных процедур (действий) в многофункциональных центрах предоставления государственных и</w:t>
      </w:r>
      <w:bookmarkEnd w:id="4"/>
    </w:p>
    <w:p w:rsidR="00FE7294" w:rsidRDefault="004045FC">
      <w:pPr>
        <w:pStyle w:val="13"/>
        <w:keepNext/>
        <w:keepLines/>
        <w:shd w:val="clear" w:color="auto" w:fill="auto"/>
        <w:spacing w:before="0" w:after="300" w:line="322" w:lineRule="exact"/>
        <w:ind w:firstLine="0"/>
        <w:jc w:val="center"/>
      </w:pPr>
      <w:bookmarkStart w:id="5" w:name="bookmark4"/>
      <w:r>
        <w:rPr>
          <w:rStyle w:val="12"/>
          <w:b/>
          <w:bCs/>
          <w:color w:val="000000"/>
        </w:rPr>
        <w:t>муниципальных услуг</w:t>
      </w:r>
      <w:bookmarkEnd w:id="5"/>
    </w:p>
    <w:p w:rsidR="00FE7294" w:rsidRDefault="004045FC">
      <w:pPr>
        <w:pStyle w:val="a0"/>
        <w:shd w:val="clear" w:color="auto" w:fill="auto"/>
        <w:spacing w:before="0"/>
        <w:ind w:left="20" w:firstLine="700"/>
      </w:pPr>
      <w:r>
        <w:rPr>
          <w:rStyle w:val="10"/>
          <w:color w:val="000000"/>
        </w:rPr>
        <w:t>6.1 Многофункциональный центр осуществляет:</w:t>
      </w:r>
    </w:p>
    <w:p w:rsidR="00FE7294" w:rsidRDefault="004045FC">
      <w:pPr>
        <w:pStyle w:val="a0"/>
        <w:shd w:val="clear" w:color="auto" w:fill="auto"/>
        <w:spacing w:before="0"/>
        <w:ind w:left="20" w:right="20" w:firstLine="700"/>
      </w:pPr>
      <w:r>
        <w:rPr>
          <w:rStyle w:val="10"/>
          <w:color w:val="00000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FE7294" w:rsidRDefault="004045FC">
      <w:pPr>
        <w:pStyle w:val="a0"/>
        <w:shd w:val="clear" w:color="auto" w:fill="auto"/>
        <w:spacing w:before="0"/>
        <w:ind w:left="20" w:right="20" w:firstLine="700"/>
      </w:pPr>
      <w:r>
        <w:rPr>
          <w:rStyle w:val="10"/>
          <w:color w:val="00000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9825F1">
        <w:rPr>
          <w:rStyle w:val="10"/>
          <w:color w:val="000000"/>
        </w:rPr>
        <w:t xml:space="preserve">, </w:t>
      </w:r>
      <w:r>
        <w:rPr>
          <w:rStyle w:val="10"/>
          <w:color w:val="000000"/>
        </w:rPr>
        <w:t>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E7294" w:rsidRDefault="004045FC" w:rsidP="009825F1">
      <w:pPr>
        <w:pStyle w:val="a0"/>
        <w:shd w:val="clear" w:color="auto" w:fill="auto"/>
        <w:spacing w:before="0"/>
        <w:ind w:left="20" w:firstLine="700"/>
      </w:pPr>
      <w:r>
        <w:rPr>
          <w:rStyle w:val="10"/>
          <w:color w:val="000000"/>
        </w:rPr>
        <w:t>иные процедуры и действия, предусмотренные Федеральным законом № 210-ФЗ.</w:t>
      </w:r>
    </w:p>
    <w:p w:rsidR="00FE7294" w:rsidRDefault="004045FC">
      <w:pPr>
        <w:pStyle w:val="a0"/>
        <w:shd w:val="clear" w:color="auto" w:fill="auto"/>
        <w:spacing w:before="0"/>
        <w:ind w:right="20" w:firstLine="720"/>
      </w:pPr>
      <w:r>
        <w:rPr>
          <w:rStyle w:val="10"/>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7294" w:rsidRDefault="004045FC">
      <w:pPr>
        <w:pStyle w:val="a0"/>
        <w:numPr>
          <w:ilvl w:val="0"/>
          <w:numId w:val="12"/>
        </w:numPr>
        <w:shd w:val="clear" w:color="auto" w:fill="auto"/>
        <w:spacing w:before="0"/>
        <w:ind w:right="20" w:firstLine="720"/>
      </w:pPr>
      <w:r>
        <w:rPr>
          <w:rStyle w:val="10"/>
          <w:color w:val="000000"/>
        </w:rPr>
        <w:t xml:space="preserve"> Информирование заявителя многофункциональными центрами осуществляется следующими способами:</w:t>
      </w:r>
    </w:p>
    <w:p w:rsidR="00FE7294" w:rsidRDefault="004045FC">
      <w:pPr>
        <w:pStyle w:val="a0"/>
        <w:shd w:val="clear" w:color="auto" w:fill="auto"/>
        <w:spacing w:before="0"/>
        <w:ind w:right="20" w:firstLine="720"/>
      </w:pPr>
      <w:r>
        <w:rPr>
          <w:rStyle w:val="10"/>
          <w:color w:val="000000"/>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7294" w:rsidRDefault="004045FC">
      <w:pPr>
        <w:pStyle w:val="a0"/>
        <w:shd w:val="clear" w:color="auto" w:fill="auto"/>
        <w:spacing w:before="0"/>
        <w:ind w:right="20" w:firstLine="720"/>
      </w:pPr>
      <w:r>
        <w:rPr>
          <w:rStyle w:val="10"/>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FE7294" w:rsidRDefault="004045FC">
      <w:pPr>
        <w:pStyle w:val="a0"/>
        <w:shd w:val="clear" w:color="auto" w:fill="auto"/>
        <w:spacing w:before="0"/>
        <w:ind w:right="20" w:firstLine="720"/>
      </w:pPr>
      <w:r>
        <w:rPr>
          <w:rStyle w:val="10"/>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7294" w:rsidRDefault="004045FC">
      <w:pPr>
        <w:pStyle w:val="a0"/>
        <w:shd w:val="clear" w:color="auto" w:fill="auto"/>
        <w:spacing w:before="0"/>
        <w:ind w:right="20" w:firstLine="720"/>
      </w:pPr>
      <w:r>
        <w:rPr>
          <w:rStyle w:val="10"/>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7294" w:rsidRDefault="004045FC">
      <w:pPr>
        <w:pStyle w:val="a0"/>
        <w:shd w:val="clear" w:color="auto" w:fill="auto"/>
        <w:spacing w:before="0"/>
        <w:ind w:right="20" w:firstLine="720"/>
      </w:pPr>
      <w:r>
        <w:rPr>
          <w:rStyle w:val="10"/>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7294" w:rsidRDefault="004045FC">
      <w:pPr>
        <w:pStyle w:val="a0"/>
        <w:shd w:val="clear" w:color="auto" w:fill="auto"/>
        <w:spacing w:before="0"/>
        <w:ind w:right="20" w:firstLine="720"/>
      </w:pPr>
      <w:r>
        <w:rPr>
          <w:rStyle w:val="10"/>
          <w:color w:val="000000"/>
        </w:rPr>
        <w:t>изложить обращение в письменной форме (ответ направляется Заявителю в соответствии со способом, указанным в обращении);</w:t>
      </w:r>
    </w:p>
    <w:p w:rsidR="00FE7294" w:rsidRDefault="004045FC">
      <w:pPr>
        <w:pStyle w:val="a0"/>
        <w:shd w:val="clear" w:color="auto" w:fill="auto"/>
        <w:spacing w:before="0"/>
        <w:ind w:firstLine="720"/>
      </w:pPr>
      <w:r>
        <w:rPr>
          <w:rStyle w:val="10"/>
          <w:color w:val="000000"/>
        </w:rPr>
        <w:t>назначить другое время для консультаций.</w:t>
      </w:r>
    </w:p>
    <w:p w:rsidR="00FE7294" w:rsidRDefault="004045FC">
      <w:pPr>
        <w:pStyle w:val="a0"/>
        <w:shd w:val="clear" w:color="auto" w:fill="auto"/>
        <w:spacing w:before="0"/>
        <w:ind w:right="20" w:firstLine="720"/>
      </w:pPr>
      <w:r>
        <w:rPr>
          <w:rStyle w:val="10"/>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E7294" w:rsidRDefault="004045FC">
      <w:pPr>
        <w:pStyle w:val="a0"/>
        <w:numPr>
          <w:ilvl w:val="0"/>
          <w:numId w:val="12"/>
        </w:numPr>
        <w:shd w:val="clear" w:color="auto" w:fill="auto"/>
        <w:spacing w:before="0"/>
        <w:ind w:right="20" w:firstLine="720"/>
      </w:pPr>
      <w:r>
        <w:rPr>
          <w:rStyle w:val="10"/>
          <w:color w:val="000000"/>
        </w:rPr>
        <w:t xml:space="preserve">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E7294" w:rsidRDefault="004045FC">
      <w:pPr>
        <w:pStyle w:val="a0"/>
        <w:shd w:val="clear" w:color="auto" w:fill="auto"/>
        <w:spacing w:before="0"/>
        <w:ind w:right="20" w:firstLine="700"/>
      </w:pPr>
      <w:r>
        <w:rPr>
          <w:rStyle w:val="10"/>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Style w:val="10"/>
          <w:color w:val="000000"/>
        </w:rPr>
        <w:lastRenderedPageBreak/>
        <w:t>государственной власти субъектов Российской Федерации, органами местного самоуправления".</w:t>
      </w:r>
    </w:p>
    <w:p w:rsidR="00FE7294" w:rsidRDefault="004045FC">
      <w:pPr>
        <w:pStyle w:val="a0"/>
        <w:numPr>
          <w:ilvl w:val="0"/>
          <w:numId w:val="12"/>
        </w:numPr>
        <w:shd w:val="clear" w:color="auto" w:fill="auto"/>
        <w:tabs>
          <w:tab w:val="left" w:pos="1282"/>
        </w:tabs>
        <w:spacing w:before="0"/>
        <w:ind w:right="20" w:firstLine="700"/>
      </w:pPr>
      <w:r>
        <w:rPr>
          <w:rStyle w:val="10"/>
          <w:color w:val="00000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7294" w:rsidRDefault="004045FC">
      <w:pPr>
        <w:pStyle w:val="a0"/>
        <w:shd w:val="clear" w:color="auto" w:fill="auto"/>
        <w:spacing w:before="0"/>
        <w:ind w:right="20" w:firstLine="700"/>
        <w:jc w:val="left"/>
      </w:pPr>
      <w:r>
        <w:rPr>
          <w:rStyle w:val="10"/>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7294" w:rsidRDefault="004045FC">
      <w:pPr>
        <w:pStyle w:val="a0"/>
        <w:shd w:val="clear" w:color="auto" w:fill="auto"/>
        <w:spacing w:before="0"/>
        <w:ind w:right="20" w:firstLine="700"/>
      </w:pPr>
      <w:r>
        <w:rPr>
          <w:rStyle w:val="10"/>
          <w:color w:val="000000"/>
        </w:rPr>
        <w:t>проверяет полномочия представителя заявителя (в случае обращения представителя заявителя);</w:t>
      </w:r>
    </w:p>
    <w:p w:rsidR="00FE7294" w:rsidRDefault="004045FC">
      <w:pPr>
        <w:pStyle w:val="a0"/>
        <w:shd w:val="clear" w:color="auto" w:fill="auto"/>
        <w:spacing w:before="0"/>
        <w:ind w:right="20" w:firstLine="700"/>
      </w:pPr>
      <w:r>
        <w:rPr>
          <w:rStyle w:val="10"/>
          <w:color w:val="000000"/>
        </w:rPr>
        <w:t>определяет статус исполнения заявления о предоставлении государственной услуги в ГИС;</w:t>
      </w:r>
    </w:p>
    <w:p w:rsidR="00FE7294" w:rsidRDefault="004045FC">
      <w:pPr>
        <w:pStyle w:val="a0"/>
        <w:shd w:val="clear" w:color="auto" w:fill="auto"/>
        <w:spacing w:before="0"/>
        <w:ind w:right="20" w:firstLine="700"/>
      </w:pPr>
      <w:r>
        <w:rPr>
          <w:rStyle w:val="10"/>
          <w:color w:val="00000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7294" w:rsidRDefault="004045FC">
      <w:pPr>
        <w:pStyle w:val="a0"/>
        <w:shd w:val="clear" w:color="auto" w:fill="auto"/>
        <w:spacing w:before="0"/>
        <w:ind w:right="20" w:firstLine="700"/>
      </w:pPr>
      <w:r>
        <w:rPr>
          <w:rStyle w:val="10"/>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7294" w:rsidRDefault="004045FC">
      <w:pPr>
        <w:pStyle w:val="a0"/>
        <w:shd w:val="clear" w:color="auto" w:fill="auto"/>
        <w:spacing w:before="0"/>
        <w:ind w:right="20" w:firstLine="700"/>
      </w:pPr>
      <w:r>
        <w:rPr>
          <w:rStyle w:val="10"/>
          <w:color w:val="000000"/>
        </w:rPr>
        <w:t>выдает документы заявителю, при необходимости запрашивает у заявителя подписи за каждый выданный документ;</w:t>
      </w:r>
    </w:p>
    <w:p w:rsidR="00FE7294" w:rsidRDefault="004045FC">
      <w:pPr>
        <w:pStyle w:val="a0"/>
        <w:shd w:val="clear" w:color="auto" w:fill="auto"/>
        <w:spacing w:before="0"/>
        <w:ind w:right="20" w:firstLine="700"/>
      </w:pPr>
      <w:r>
        <w:rPr>
          <w:rStyle w:val="10"/>
          <w:color w:val="000000"/>
        </w:rPr>
        <w:t>запрашивает согласие заявителя на участие в смс-опросе для оценки качества предоставленных услуг многофункциональным центром.</w:t>
      </w: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9825F1" w:rsidRDefault="009825F1">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0A1EE8" w:rsidRDefault="000A1EE8">
      <w:pPr>
        <w:pStyle w:val="a0"/>
        <w:shd w:val="clear" w:color="auto" w:fill="auto"/>
        <w:spacing w:before="0" w:after="313"/>
        <w:ind w:left="5640" w:right="20"/>
        <w:jc w:val="right"/>
        <w:rPr>
          <w:rStyle w:val="10"/>
          <w:color w:val="000000"/>
        </w:rPr>
      </w:pPr>
    </w:p>
    <w:p w:rsidR="00FE7294" w:rsidRDefault="004045FC">
      <w:pPr>
        <w:pStyle w:val="a0"/>
        <w:shd w:val="clear" w:color="auto" w:fill="auto"/>
        <w:spacing w:before="0" w:after="313"/>
        <w:ind w:left="5640" w:right="20"/>
        <w:jc w:val="right"/>
      </w:pPr>
      <w:r>
        <w:rPr>
          <w:rStyle w:val="10"/>
          <w:color w:val="000000"/>
        </w:rPr>
        <w:t>Приложение № 1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280" w:line="230" w:lineRule="exact"/>
        <w:ind w:right="20"/>
      </w:pPr>
      <w:r>
        <w:rPr>
          <w:rStyle w:val="4"/>
          <w:color w:val="000000"/>
        </w:rPr>
        <w:t>ФОРМА</w:t>
      </w:r>
    </w:p>
    <w:p w:rsidR="00FE7294" w:rsidRDefault="004045FC" w:rsidP="000A1EE8">
      <w:pPr>
        <w:pStyle w:val="41"/>
        <w:shd w:val="clear" w:color="auto" w:fill="auto"/>
        <w:tabs>
          <w:tab w:val="left" w:leader="underscore" w:pos="8194"/>
        </w:tabs>
        <w:spacing w:before="0" w:after="0" w:line="240" w:lineRule="auto"/>
        <w:ind w:left="3260"/>
      </w:pPr>
      <w:r>
        <w:rPr>
          <w:rStyle w:val="4"/>
          <w:color w:val="000000"/>
        </w:rPr>
        <w:t>Кому</w:t>
      </w:r>
      <w:r>
        <w:rPr>
          <w:rStyle w:val="4"/>
          <w:color w:val="000000"/>
        </w:rPr>
        <w:tab/>
      </w:r>
    </w:p>
    <w:p w:rsidR="000A1EE8" w:rsidRDefault="000A1EE8" w:rsidP="000A1EE8">
      <w:pPr>
        <w:pStyle w:val="50"/>
        <w:shd w:val="clear" w:color="auto" w:fill="auto"/>
        <w:spacing w:after="0" w:line="240" w:lineRule="auto"/>
        <w:ind w:right="120" w:firstLine="0"/>
        <w:jc w:val="right"/>
        <w:rPr>
          <w:rStyle w:val="5"/>
          <w:color w:val="000000"/>
        </w:rPr>
      </w:pP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w:t>
      </w: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(для физического лица, зарегистрированного в качестве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 xml:space="preserve">полное наименование застройщика, ИНН*, ОГРН - для </w:t>
      </w:r>
      <w:r>
        <w:rPr>
          <w:rStyle w:val="5"/>
          <w:color w:val="000000"/>
        </w:rPr>
        <w:t xml:space="preserve">      </w:t>
      </w:r>
    </w:p>
    <w:p w:rsidR="000A1EE8"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юридического лица</w:t>
      </w:r>
      <w:r>
        <w:rPr>
          <w:rStyle w:val="5"/>
          <w:color w:val="000000"/>
        </w:rPr>
        <w:t xml:space="preserve"> </w:t>
      </w:r>
      <w:r w:rsidR="004045FC">
        <w:rPr>
          <w:rStyle w:val="5"/>
          <w:color w:val="000000"/>
        </w:rPr>
        <w:t xml:space="preserve">почтовый индекс и адрес, телефон, адрес </w:t>
      </w:r>
      <w:r>
        <w:rPr>
          <w:rStyle w:val="5"/>
          <w:color w:val="000000"/>
        </w:rPr>
        <w:t xml:space="preserve"> </w:t>
      </w:r>
    </w:p>
    <w:p w:rsidR="00FE7294" w:rsidRDefault="000A1EE8" w:rsidP="000A1EE8">
      <w:pPr>
        <w:pStyle w:val="50"/>
        <w:shd w:val="clear" w:color="auto" w:fill="auto"/>
        <w:spacing w:after="0" w:line="240" w:lineRule="auto"/>
        <w:ind w:right="120" w:firstLine="0"/>
        <w:jc w:val="both"/>
        <w:rPr>
          <w:rStyle w:val="5"/>
          <w:color w:val="000000"/>
        </w:rPr>
      </w:pPr>
      <w:r>
        <w:rPr>
          <w:rStyle w:val="5"/>
          <w:color w:val="000000"/>
        </w:rPr>
        <w:t xml:space="preserve">                                                                                                                      </w:t>
      </w:r>
      <w:r w:rsidR="004045FC">
        <w:rPr>
          <w:rStyle w:val="5"/>
          <w:color w:val="000000"/>
        </w:rPr>
        <w:t>электронной почты заявителя)</w:t>
      </w:r>
    </w:p>
    <w:p w:rsidR="000A1EE8" w:rsidRDefault="000A1EE8" w:rsidP="000A1EE8">
      <w:pPr>
        <w:pStyle w:val="50"/>
        <w:shd w:val="clear" w:color="auto" w:fill="auto"/>
        <w:spacing w:after="0" w:line="240" w:lineRule="auto"/>
        <w:ind w:right="120" w:firstLine="0"/>
        <w:jc w:val="both"/>
        <w:rPr>
          <w:rStyle w:val="5"/>
          <w:color w:val="000000"/>
        </w:rPr>
      </w:pPr>
    </w:p>
    <w:p w:rsidR="000A1EE8" w:rsidRDefault="000A1EE8" w:rsidP="000A1EE8">
      <w:pPr>
        <w:pStyle w:val="50"/>
        <w:shd w:val="clear" w:color="auto" w:fill="auto"/>
        <w:spacing w:after="0" w:line="240" w:lineRule="auto"/>
        <w:ind w:right="120" w:firstLine="0"/>
        <w:jc w:val="both"/>
      </w:pPr>
    </w:p>
    <w:p w:rsidR="00FE7294" w:rsidRDefault="004045FC">
      <w:pPr>
        <w:pStyle w:val="41"/>
        <w:shd w:val="clear" w:color="auto" w:fill="auto"/>
        <w:spacing w:before="0" w:after="253" w:line="230" w:lineRule="exact"/>
        <w:ind w:left="60"/>
        <w:jc w:val="center"/>
      </w:pPr>
      <w:r>
        <w:rPr>
          <w:rStyle w:val="4"/>
          <w:color w:val="000000"/>
        </w:rPr>
        <w:t>Заявление &lt;*&gt;</w:t>
      </w:r>
    </w:p>
    <w:p w:rsidR="00FE7294" w:rsidRDefault="004045FC" w:rsidP="000A1EE8">
      <w:pPr>
        <w:pStyle w:val="41"/>
        <w:shd w:val="clear" w:color="auto" w:fill="auto"/>
        <w:spacing w:before="0" w:after="0" w:line="274" w:lineRule="exact"/>
        <w:ind w:left="240"/>
        <w:jc w:val="both"/>
      </w:pPr>
      <w:r>
        <w:rPr>
          <w:rStyle w:val="4"/>
          <w:color w:val="000000"/>
        </w:rPr>
        <w:t>Прошу признать:</w:t>
      </w:r>
    </w:p>
    <w:p w:rsidR="00FE7294" w:rsidRDefault="004045FC" w:rsidP="000A1EE8">
      <w:pPr>
        <w:pStyle w:val="41"/>
        <w:shd w:val="clear" w:color="auto" w:fill="auto"/>
        <w:tabs>
          <w:tab w:val="left" w:leader="underscore" w:pos="8686"/>
        </w:tabs>
        <w:spacing w:before="0" w:after="0" w:line="274" w:lineRule="exact"/>
        <w:ind w:left="20"/>
        <w:jc w:val="both"/>
      </w:pPr>
      <w:r>
        <w:rPr>
          <w:rStyle w:val="4"/>
          <w:color w:val="000000"/>
        </w:rPr>
        <w:t>садовый дом, расположенный по адресу:</w:t>
      </w:r>
      <w:r>
        <w:rPr>
          <w:rStyle w:val="4"/>
          <w:color w:val="000000"/>
        </w:rPr>
        <w:tab/>
      </w:r>
    </w:p>
    <w:p w:rsidR="00FE7294" w:rsidRDefault="004045FC" w:rsidP="000A1EE8">
      <w:pPr>
        <w:pStyle w:val="41"/>
        <w:shd w:val="clear" w:color="auto" w:fill="auto"/>
        <w:tabs>
          <w:tab w:val="left" w:leader="underscore" w:pos="7465"/>
        </w:tabs>
        <w:spacing w:before="0" w:after="0" w:line="274" w:lineRule="exact"/>
        <w:ind w:left="20"/>
        <w:jc w:val="both"/>
      </w:pPr>
      <w:r>
        <w:rPr>
          <w:rStyle w:val="4"/>
          <w:color w:val="000000"/>
        </w:rPr>
        <w:tab/>
        <w:t>жилым домом;</w:t>
      </w:r>
    </w:p>
    <w:p w:rsidR="00FE7294" w:rsidRDefault="004045FC" w:rsidP="000A1EE8">
      <w:pPr>
        <w:pStyle w:val="41"/>
        <w:shd w:val="clear" w:color="auto" w:fill="auto"/>
        <w:tabs>
          <w:tab w:val="left" w:leader="underscore" w:pos="8686"/>
        </w:tabs>
        <w:spacing w:before="0" w:after="0" w:line="274" w:lineRule="exact"/>
        <w:ind w:left="20"/>
        <w:jc w:val="both"/>
      </w:pPr>
      <w:r>
        <w:rPr>
          <w:rStyle w:val="4"/>
          <w:color w:val="000000"/>
        </w:rPr>
        <w:t>жилой дом, расположенный по адресу:</w:t>
      </w:r>
      <w:r>
        <w:rPr>
          <w:rStyle w:val="4"/>
          <w:color w:val="000000"/>
        </w:rPr>
        <w:tab/>
      </w:r>
    </w:p>
    <w:p w:rsidR="00FE7294" w:rsidRDefault="004045FC" w:rsidP="000A1EE8">
      <w:pPr>
        <w:pStyle w:val="41"/>
        <w:shd w:val="clear" w:color="auto" w:fill="auto"/>
        <w:tabs>
          <w:tab w:val="left" w:leader="underscore" w:pos="6260"/>
          <w:tab w:val="left" w:leader="underscore" w:pos="7225"/>
        </w:tabs>
        <w:spacing w:before="0" w:after="0" w:line="274" w:lineRule="exact"/>
        <w:ind w:left="20"/>
        <w:jc w:val="both"/>
      </w:pPr>
      <w:r>
        <w:rPr>
          <w:rStyle w:val="4"/>
          <w:color w:val="000000"/>
        </w:rPr>
        <w:tab/>
      </w:r>
      <w:r>
        <w:rPr>
          <w:rStyle w:val="4"/>
          <w:color w:val="000000"/>
        </w:rPr>
        <w:tab/>
        <w:t>садовым домом;</w:t>
      </w:r>
    </w:p>
    <w:p w:rsidR="00FE7294" w:rsidRDefault="004045FC" w:rsidP="000A1EE8">
      <w:pPr>
        <w:pStyle w:val="41"/>
        <w:shd w:val="clear" w:color="auto" w:fill="auto"/>
        <w:spacing w:before="0" w:after="0" w:line="274" w:lineRule="exact"/>
        <w:ind w:left="20" w:right="120"/>
        <w:jc w:val="both"/>
      </w:pPr>
      <w:r>
        <w:rPr>
          <w:rStyle w:val="4"/>
          <w:color w:val="000000"/>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rStyle w:val="4"/>
          <w:color w:val="000000"/>
          <w:lang w:val="en-US" w:eastAsia="en-US"/>
        </w:rPr>
        <w:t>N</w:t>
      </w:r>
      <w:r w:rsidRPr="00AD3889">
        <w:rPr>
          <w:rStyle w:val="4"/>
          <w:color w:val="000000"/>
          <w:lang w:eastAsia="en-US"/>
        </w:rPr>
        <w:t xml:space="preserve"> </w:t>
      </w:r>
      <w:r>
        <w:rPr>
          <w:rStyle w:val="4"/>
          <w:color w:val="000000"/>
        </w:rPr>
        <w:t>47.</w:t>
      </w:r>
    </w:p>
    <w:p w:rsidR="00FE7294" w:rsidRDefault="004045FC" w:rsidP="006322C4">
      <w:pPr>
        <w:pStyle w:val="41"/>
        <w:shd w:val="clear" w:color="auto" w:fill="auto"/>
        <w:spacing w:before="0" w:after="240" w:line="274" w:lineRule="exact"/>
        <w:ind w:left="20" w:right="-13" w:firstLine="240"/>
        <w:jc w:val="both"/>
      </w:pPr>
      <w:r>
        <w:rPr>
          <w:rStyle w:val="4"/>
          <w:color w:val="000000"/>
        </w:rPr>
        <w:t xml:space="preserve">Оцениваемое помещение (жилой дом, садовый дом) находится у меня в пользовании </w:t>
      </w:r>
      <w:r w:rsidR="006322C4">
        <w:rPr>
          <w:rStyle w:val="4"/>
          <w:color w:val="000000"/>
        </w:rPr>
        <w:t>(</w:t>
      </w:r>
      <w:r>
        <w:rPr>
          <w:rStyle w:val="4"/>
          <w:color w:val="000000"/>
        </w:rPr>
        <w:t>собственности) на основании</w:t>
      </w:r>
      <w:r>
        <w:rPr>
          <w:rStyle w:val="4"/>
          <w:color w:val="000000"/>
        </w:rPr>
        <w:tab/>
      </w:r>
    </w:p>
    <w:p w:rsidR="00FE7294" w:rsidRDefault="004045FC" w:rsidP="006322C4">
      <w:pPr>
        <w:pStyle w:val="41"/>
        <w:shd w:val="clear" w:color="auto" w:fill="auto"/>
        <w:spacing w:before="0" w:after="0" w:line="274" w:lineRule="exact"/>
        <w:ind w:left="20" w:right="300" w:firstLine="240"/>
        <w:jc w:val="both"/>
      </w:pPr>
      <w:r>
        <w:rPr>
          <w:rStyle w:val="4"/>
          <w:color w:val="000000"/>
        </w:rPr>
        <w:t xml:space="preserve">Даю свое согласие на проверку указанных в заявлении сведений и на запрос документов, </w:t>
      </w:r>
      <w:r w:rsidR="006322C4">
        <w:rPr>
          <w:rStyle w:val="4"/>
          <w:color w:val="000000"/>
        </w:rPr>
        <w:t>н</w:t>
      </w:r>
      <w:r>
        <w:rPr>
          <w:rStyle w:val="4"/>
          <w:color w:val="000000"/>
        </w:rPr>
        <w:t>еобходимых для рассмотрения заявления.</w:t>
      </w:r>
    </w:p>
    <w:p w:rsidR="00FE7294" w:rsidRDefault="004045FC" w:rsidP="006322C4">
      <w:pPr>
        <w:pStyle w:val="41"/>
        <w:shd w:val="clear" w:color="auto" w:fill="auto"/>
        <w:spacing w:before="0" w:after="0" w:line="274" w:lineRule="exact"/>
        <w:ind w:left="20" w:right="20" w:firstLine="240"/>
        <w:jc w:val="both"/>
      </w:pPr>
      <w:r>
        <w:rPr>
          <w:rStyle w:val="4"/>
          <w:color w:val="000000"/>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FE7294" w:rsidRDefault="004045FC" w:rsidP="006322C4">
      <w:pPr>
        <w:pStyle w:val="41"/>
        <w:shd w:val="clear" w:color="auto" w:fill="auto"/>
        <w:spacing w:before="0" w:after="0" w:line="274" w:lineRule="exact"/>
        <w:ind w:left="240" w:right="20"/>
        <w:jc w:val="both"/>
      </w:pPr>
      <w:r>
        <w:rPr>
          <w:rStyle w:val="4"/>
          <w:color w:val="000000"/>
        </w:rPr>
        <w:t>Место получения результата предоставления муниципальной услуги: лично в органе, предоставляющем муниципальную услугу; в МФЦ;</w:t>
      </w:r>
      <w:r w:rsidR="006322C4">
        <w:rPr>
          <w:rStyle w:val="4"/>
          <w:color w:val="000000"/>
        </w:rPr>
        <w:t xml:space="preserve"> </w:t>
      </w:r>
      <w:r>
        <w:rPr>
          <w:rStyle w:val="4"/>
          <w:color w:val="000000"/>
        </w:rPr>
        <w:t xml:space="preserve">посредством почтовой связи на </w:t>
      </w:r>
      <w:proofErr w:type="gramStart"/>
      <w:r>
        <w:rPr>
          <w:rStyle w:val="4"/>
          <w:color w:val="000000"/>
        </w:rPr>
        <w:t>адрес:</w:t>
      </w:r>
      <w:r>
        <w:rPr>
          <w:rStyle w:val="4"/>
          <w:color w:val="000000"/>
        </w:rPr>
        <w:tab/>
      </w:r>
      <w:proofErr w:type="gramEnd"/>
      <w:r>
        <w:rPr>
          <w:rStyle w:val="4"/>
          <w:color w:val="000000"/>
        </w:rPr>
        <w:t xml:space="preserve">  .</w:t>
      </w:r>
    </w:p>
    <w:p w:rsidR="00FE7294" w:rsidRDefault="004045FC">
      <w:pPr>
        <w:pStyle w:val="41"/>
        <w:shd w:val="clear" w:color="auto" w:fill="auto"/>
        <w:spacing w:before="0" w:after="794" w:line="230" w:lineRule="exact"/>
        <w:ind w:left="240"/>
        <w:jc w:val="both"/>
      </w:pPr>
      <w:r>
        <w:rPr>
          <w:rStyle w:val="4"/>
          <w:color w:val="000000"/>
        </w:rPr>
        <w:t>К заявлению прилагаются:</w:t>
      </w:r>
    </w:p>
    <w:tbl>
      <w:tblPr>
        <w:tblW w:w="0" w:type="auto"/>
        <w:tblInd w:w="5" w:type="dxa"/>
        <w:tblLayout w:type="fixed"/>
        <w:tblCellMar>
          <w:left w:w="0" w:type="dxa"/>
          <w:right w:w="0" w:type="dxa"/>
        </w:tblCellMar>
        <w:tblLook w:val="0000" w:firstRow="0" w:lastRow="0" w:firstColumn="0" w:lastColumn="0" w:noHBand="0" w:noVBand="0"/>
      </w:tblPr>
      <w:tblGrid>
        <w:gridCol w:w="4718"/>
        <w:gridCol w:w="1334"/>
        <w:gridCol w:w="3053"/>
      </w:tblGrid>
      <w:tr w:rsidR="00FE7294">
        <w:trPr>
          <w:trHeight w:hRule="exact" w:val="298"/>
        </w:trPr>
        <w:tc>
          <w:tcPr>
            <w:tcW w:w="4718" w:type="dxa"/>
            <w:tcBorders>
              <w:top w:val="single" w:sz="4" w:space="0" w:color="auto"/>
              <w:left w:val="single" w:sz="4" w:space="0" w:color="auto"/>
              <w:bottom w:val="nil"/>
              <w:right w:val="nil"/>
            </w:tcBorders>
            <w:shd w:val="clear" w:color="auto" w:fill="FFFFFF"/>
          </w:tcPr>
          <w:p w:rsidR="00FE7294" w:rsidRDefault="00FE7294">
            <w:pPr>
              <w:framePr w:w="9106" w:wrap="notBeside" w:vAnchor="text" w:hAnchor="text" w:y="1"/>
              <w:rPr>
                <w:color w:val="auto"/>
                <w:sz w:val="10"/>
                <w:szCs w:val="10"/>
              </w:rPr>
            </w:pPr>
          </w:p>
        </w:tc>
        <w:tc>
          <w:tcPr>
            <w:tcW w:w="1334" w:type="dxa"/>
            <w:tcBorders>
              <w:top w:val="single" w:sz="4" w:space="0" w:color="auto"/>
              <w:left w:val="single" w:sz="4" w:space="0" w:color="auto"/>
              <w:bottom w:val="nil"/>
              <w:right w:val="nil"/>
            </w:tcBorders>
            <w:shd w:val="clear" w:color="auto" w:fill="FFFFFF"/>
          </w:tcPr>
          <w:p w:rsidR="00FE7294" w:rsidRDefault="00FE7294">
            <w:pPr>
              <w:framePr w:w="9106" w:wrap="notBeside" w:vAnchor="text" w:hAnchor="text" w:y="1"/>
              <w:rPr>
                <w:color w:val="auto"/>
                <w:sz w:val="10"/>
                <w:szCs w:val="10"/>
              </w:rPr>
            </w:pPr>
          </w:p>
        </w:tc>
        <w:tc>
          <w:tcPr>
            <w:tcW w:w="3053"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9106" w:wrap="notBeside" w:vAnchor="text" w:hAnchor="text" w:y="1"/>
              <w:shd w:val="clear" w:color="auto" w:fill="auto"/>
              <w:spacing w:before="0" w:line="230" w:lineRule="exact"/>
              <w:ind w:left="80"/>
              <w:jc w:val="left"/>
            </w:pPr>
            <w:r>
              <w:rPr>
                <w:rStyle w:val="110"/>
                <w:color w:val="000000"/>
              </w:rPr>
              <w:t>" " 20 г.</w:t>
            </w:r>
          </w:p>
        </w:tc>
      </w:tr>
      <w:tr w:rsidR="00FE7294">
        <w:trPr>
          <w:trHeight w:hRule="exact" w:val="595"/>
        </w:trPr>
        <w:tc>
          <w:tcPr>
            <w:tcW w:w="4718"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9106" w:wrap="notBeside" w:vAnchor="text" w:hAnchor="text" w:y="1"/>
              <w:shd w:val="clear" w:color="auto" w:fill="auto"/>
              <w:spacing w:before="0" w:line="274" w:lineRule="exact"/>
              <w:ind w:left="40"/>
              <w:jc w:val="left"/>
            </w:pPr>
            <w:r>
              <w:rPr>
                <w:rStyle w:val="110"/>
                <w:color w:val="000000"/>
              </w:rPr>
              <w:t>(фамилия, имя, отчество (последнее - при наличии) заявителя)</w:t>
            </w:r>
          </w:p>
        </w:tc>
        <w:tc>
          <w:tcPr>
            <w:tcW w:w="1334"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9106" w:wrap="notBeside" w:vAnchor="text" w:hAnchor="text" w:y="1"/>
              <w:shd w:val="clear" w:color="auto" w:fill="auto"/>
              <w:spacing w:before="0" w:line="230" w:lineRule="exact"/>
              <w:ind w:left="80"/>
              <w:jc w:val="left"/>
            </w:pPr>
            <w:r>
              <w:rPr>
                <w:rStyle w:val="110"/>
                <w:color w:val="000000"/>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9106" w:wrap="notBeside" w:vAnchor="text" w:hAnchor="text" w:y="1"/>
              <w:rPr>
                <w:color w:val="auto"/>
                <w:sz w:val="10"/>
                <w:szCs w:val="10"/>
              </w:rPr>
            </w:pPr>
          </w:p>
        </w:tc>
      </w:tr>
    </w:tbl>
    <w:p w:rsidR="00FE7294" w:rsidRDefault="004045FC">
      <w:pPr>
        <w:pStyle w:val="14"/>
        <w:framePr w:w="9106" w:wrap="notBeside" w:vAnchor="text" w:hAnchor="text" w:y="1"/>
        <w:shd w:val="clear" w:color="auto" w:fill="auto"/>
        <w:spacing w:line="230" w:lineRule="exact"/>
      </w:pPr>
      <w:r>
        <w:rPr>
          <w:rStyle w:val="aa"/>
          <w:color w:val="000000"/>
        </w:rPr>
        <w:t>&lt;*&gt; Юридические лица оформляют заявления на официальном бланке.</w:t>
      </w:r>
    </w:p>
    <w:p w:rsidR="00FE7294" w:rsidRDefault="004045FC">
      <w:pPr>
        <w:rPr>
          <w:color w:val="auto"/>
          <w:sz w:val="2"/>
          <w:szCs w:val="2"/>
        </w:rPr>
      </w:pPr>
      <w:r>
        <w:rPr>
          <w:color w:val="auto"/>
          <w:sz w:val="2"/>
          <w:szCs w:val="2"/>
        </w:rPr>
        <w:br w:type="page"/>
      </w:r>
    </w:p>
    <w:p w:rsidR="00FE7294" w:rsidRDefault="004045FC" w:rsidP="006322C4">
      <w:pPr>
        <w:pStyle w:val="a0"/>
        <w:framePr w:w="4411" w:h="1788" w:wrap="notBeside" w:vAnchor="page" w:hAnchor="margin" w:x="5651" w:y="901"/>
        <w:shd w:val="clear" w:color="auto" w:fill="auto"/>
        <w:spacing w:before="0" w:line="240" w:lineRule="auto"/>
        <w:jc w:val="right"/>
      </w:pPr>
      <w:r>
        <w:rPr>
          <w:rStyle w:val="Exact"/>
          <w:color w:val="000000"/>
          <w:spacing w:val="0"/>
          <w:sz w:val="24"/>
          <w:szCs w:val="24"/>
        </w:rPr>
        <w:lastRenderedPageBreak/>
        <w:t>Приложение № 2 к Административному регламенту по предоставлению государственной (муниципальной) услуге</w:t>
      </w:r>
    </w:p>
    <w:p w:rsidR="00FE7294" w:rsidRDefault="004045FC" w:rsidP="006322C4">
      <w:pPr>
        <w:pStyle w:val="41"/>
        <w:framePr w:w="4411" w:h="1788" w:wrap="notBeside" w:vAnchor="page" w:hAnchor="margin" w:x="5651" w:y="901"/>
        <w:shd w:val="clear" w:color="auto" w:fill="auto"/>
        <w:spacing w:before="0" w:after="0" w:line="210" w:lineRule="exact"/>
      </w:pPr>
      <w:r>
        <w:rPr>
          <w:rStyle w:val="4Exact"/>
          <w:color w:val="000000"/>
          <w:spacing w:val="0"/>
        </w:rPr>
        <w:t>(форма)</w:t>
      </w:r>
    </w:p>
    <w:p w:rsidR="00FE7294" w:rsidRDefault="004045FC">
      <w:pPr>
        <w:pStyle w:val="41"/>
        <w:framePr w:w="3466" w:h="561" w:wrap="notBeside" w:hAnchor="margin" w:x="15" w:y="1552"/>
        <w:shd w:val="clear" w:color="auto" w:fill="auto"/>
        <w:spacing w:before="0" w:after="0" w:line="283" w:lineRule="exact"/>
        <w:jc w:val="left"/>
      </w:pPr>
      <w:r>
        <w:rPr>
          <w:rStyle w:val="4Exact"/>
          <w:color w:val="000000"/>
          <w:spacing w:val="0"/>
        </w:rPr>
        <w:t>(Бланк уполномоченного органа местного самоуправления)</w:t>
      </w:r>
    </w:p>
    <w:p w:rsidR="00FE7294" w:rsidRDefault="004045FC">
      <w:pPr>
        <w:pStyle w:val="62"/>
        <w:shd w:val="clear" w:color="auto" w:fill="auto"/>
        <w:spacing w:after="8" w:line="230" w:lineRule="exact"/>
        <w:ind w:left="20"/>
      </w:pPr>
      <w:r>
        <w:rPr>
          <w:rStyle w:val="63pt"/>
          <w:b/>
          <w:bCs/>
          <w:color w:val="000000"/>
        </w:rPr>
        <w:t>РЕШЕНИЕ</w:t>
      </w:r>
    </w:p>
    <w:p w:rsidR="00FE7294" w:rsidRDefault="004045FC">
      <w:pPr>
        <w:pStyle w:val="62"/>
        <w:shd w:val="clear" w:color="auto" w:fill="auto"/>
        <w:spacing w:after="242" w:line="307" w:lineRule="exact"/>
        <w:ind w:left="20"/>
      </w:pPr>
      <w:r>
        <w:rPr>
          <w:rStyle w:val="61"/>
          <w:b/>
          <w:bCs/>
          <w:color w:val="000000"/>
        </w:rPr>
        <w:t>о признании садового дома жилым домом и жилого дома садовым домом</w:t>
      </w:r>
    </w:p>
    <w:p w:rsidR="00FE7294" w:rsidRDefault="004045FC">
      <w:pPr>
        <w:pStyle w:val="41"/>
        <w:shd w:val="clear" w:color="auto" w:fill="auto"/>
        <w:spacing w:before="0" w:after="118" w:line="230" w:lineRule="exact"/>
        <w:ind w:left="260"/>
        <w:jc w:val="center"/>
      </w:pPr>
      <w:r>
        <w:rPr>
          <w:rStyle w:val="4"/>
          <w:color w:val="000000"/>
        </w:rPr>
        <w:t>Дата, номер</w:t>
      </w:r>
    </w:p>
    <w:p w:rsidR="00FE7294" w:rsidRDefault="004045FC" w:rsidP="006C441E">
      <w:pPr>
        <w:pStyle w:val="41"/>
        <w:shd w:val="clear" w:color="auto" w:fill="auto"/>
        <w:tabs>
          <w:tab w:val="left" w:leader="underscore" w:pos="10112"/>
        </w:tabs>
        <w:spacing w:before="0" w:after="0" w:line="240" w:lineRule="auto"/>
        <w:ind w:left="20"/>
        <w:jc w:val="both"/>
      </w:pPr>
      <w:r>
        <w:rPr>
          <w:rStyle w:val="4"/>
          <w:color w:val="000000"/>
        </w:rPr>
        <w:t>В связи с обращением</w:t>
      </w:r>
      <w:r>
        <w:rPr>
          <w:rStyle w:val="4"/>
          <w:color w:val="000000"/>
        </w:rPr>
        <w:tab/>
      </w:r>
    </w:p>
    <w:p w:rsidR="00FE7294" w:rsidRDefault="004045FC" w:rsidP="006C441E">
      <w:pPr>
        <w:pStyle w:val="41"/>
        <w:shd w:val="clear" w:color="auto" w:fill="auto"/>
        <w:spacing w:before="0" w:after="0" w:line="240" w:lineRule="auto"/>
        <w:ind w:left="20" w:right="260"/>
        <w:jc w:val="both"/>
      </w:pPr>
      <w:r>
        <w:rPr>
          <w:rStyle w:val="4"/>
          <w:color w:val="000000"/>
        </w:rPr>
        <w:t xml:space="preserve">(Ф.И.О. физического лица, наименование юридического лица - заявителя) о намерении признать </w:t>
      </w:r>
      <w:r w:rsidR="006322C4">
        <w:rPr>
          <w:rStyle w:val="4"/>
          <w:color w:val="000000"/>
        </w:rPr>
        <w:t>с</w:t>
      </w:r>
      <w:r>
        <w:rPr>
          <w:rStyle w:val="40"/>
          <w:color w:val="000000"/>
        </w:rPr>
        <w:t>адовый дом жилым домом/жилой дом садовым домом</w:t>
      </w:r>
      <w:r>
        <w:rPr>
          <w:rStyle w:val="4"/>
          <w:color w:val="000000"/>
        </w:rPr>
        <w:t>,</w:t>
      </w:r>
    </w:p>
    <w:p w:rsidR="00FE7294" w:rsidRDefault="006322C4" w:rsidP="006C441E">
      <w:pPr>
        <w:pStyle w:val="41"/>
        <w:shd w:val="clear" w:color="auto" w:fill="auto"/>
        <w:spacing w:before="0" w:after="0" w:line="240" w:lineRule="auto"/>
        <w:jc w:val="left"/>
      </w:pPr>
      <w:r>
        <w:rPr>
          <w:rStyle w:val="4"/>
          <w:color w:val="000000"/>
        </w:rPr>
        <w:t xml:space="preserve">                                                    </w:t>
      </w:r>
      <w:r w:rsidR="004045FC">
        <w:rPr>
          <w:rStyle w:val="4"/>
          <w:color w:val="000000"/>
        </w:rPr>
        <w:t>(ненужное зачеркнуть)</w:t>
      </w:r>
    </w:p>
    <w:p w:rsidR="00FE7294" w:rsidRDefault="004045FC" w:rsidP="006C441E">
      <w:pPr>
        <w:pStyle w:val="41"/>
        <w:shd w:val="clear" w:color="auto" w:fill="auto"/>
        <w:tabs>
          <w:tab w:val="left" w:leader="underscore" w:pos="10112"/>
        </w:tabs>
        <w:spacing w:before="0" w:after="0" w:line="240" w:lineRule="auto"/>
        <w:ind w:left="20"/>
        <w:jc w:val="both"/>
      </w:pPr>
      <w:r>
        <w:rPr>
          <w:rStyle w:val="4"/>
          <w:color w:val="000000"/>
        </w:rPr>
        <w:t>расположенный по адресу:</w:t>
      </w:r>
      <w:r>
        <w:rPr>
          <w:rStyle w:val="4"/>
          <w:color w:val="000000"/>
        </w:rPr>
        <w:tab/>
      </w:r>
    </w:p>
    <w:p w:rsidR="00FE7294" w:rsidRDefault="004045FC" w:rsidP="006C441E">
      <w:pPr>
        <w:pStyle w:val="41"/>
        <w:shd w:val="clear" w:color="auto" w:fill="auto"/>
        <w:spacing w:before="0" w:after="0" w:line="240" w:lineRule="auto"/>
        <w:ind w:left="20"/>
        <w:jc w:val="left"/>
      </w:pPr>
      <w:r>
        <w:rPr>
          <w:rStyle w:val="4"/>
          <w:color w:val="000000"/>
        </w:rPr>
        <w:t xml:space="preserve">кадастровый номер земельного участка, в пределах которого расположен </w:t>
      </w:r>
      <w:proofErr w:type="gramStart"/>
      <w:r>
        <w:rPr>
          <w:rStyle w:val="4"/>
          <w:color w:val="000000"/>
        </w:rPr>
        <w:t>дом:</w:t>
      </w:r>
      <w:r w:rsidR="006C441E">
        <w:rPr>
          <w:rStyle w:val="4"/>
          <w:color w:val="000000"/>
        </w:rPr>
        <w:t>_</w:t>
      </w:r>
      <w:proofErr w:type="gramEnd"/>
      <w:r w:rsidR="006C441E">
        <w:rPr>
          <w:rStyle w:val="4"/>
          <w:color w:val="000000"/>
        </w:rPr>
        <w:t>___________________</w:t>
      </w:r>
    </w:p>
    <w:p w:rsidR="00FE7294" w:rsidRDefault="004045FC" w:rsidP="006C441E">
      <w:pPr>
        <w:pStyle w:val="41"/>
        <w:shd w:val="clear" w:color="auto" w:fill="auto"/>
        <w:tabs>
          <w:tab w:val="left" w:leader="underscore" w:pos="9471"/>
        </w:tabs>
        <w:spacing w:before="0" w:after="0" w:line="240" w:lineRule="auto"/>
        <w:ind w:left="20"/>
        <w:jc w:val="both"/>
      </w:pPr>
      <w:r>
        <w:rPr>
          <w:rStyle w:val="4"/>
          <w:color w:val="000000"/>
        </w:rPr>
        <w:t>на основании</w:t>
      </w:r>
      <w:r>
        <w:rPr>
          <w:rStyle w:val="4"/>
          <w:color w:val="000000"/>
        </w:rPr>
        <w:tab/>
      </w:r>
    </w:p>
    <w:p w:rsidR="00FE7294" w:rsidRDefault="004045FC" w:rsidP="006C441E">
      <w:pPr>
        <w:pStyle w:val="41"/>
        <w:shd w:val="clear" w:color="auto" w:fill="auto"/>
        <w:spacing w:before="0" w:after="0" w:line="240" w:lineRule="auto"/>
        <w:ind w:left="2440"/>
        <w:jc w:val="left"/>
      </w:pPr>
      <w:r>
        <w:rPr>
          <w:rStyle w:val="4"/>
          <w:color w:val="000000"/>
        </w:rPr>
        <w:t>(наименование и реквизиты правоустанавливающего документа)</w:t>
      </w:r>
    </w:p>
    <w:p w:rsidR="00FE7294" w:rsidRDefault="004045FC" w:rsidP="006C441E">
      <w:pPr>
        <w:pStyle w:val="41"/>
        <w:shd w:val="clear" w:color="auto" w:fill="auto"/>
        <w:spacing w:before="0" w:after="0" w:line="240" w:lineRule="auto"/>
        <w:ind w:left="20"/>
        <w:jc w:val="both"/>
      </w:pPr>
      <w:r>
        <w:rPr>
          <w:rStyle w:val="4"/>
          <w:color w:val="000000"/>
        </w:rPr>
        <w:t>по результатам рассмотрения представленных документов принято решение:</w:t>
      </w:r>
    </w:p>
    <w:p w:rsidR="00FE7294" w:rsidRDefault="004045FC" w:rsidP="006C441E">
      <w:pPr>
        <w:pStyle w:val="41"/>
        <w:shd w:val="clear" w:color="auto" w:fill="auto"/>
        <w:tabs>
          <w:tab w:val="left" w:leader="underscore" w:pos="9471"/>
        </w:tabs>
        <w:spacing w:before="0" w:after="0" w:line="240" w:lineRule="auto"/>
        <w:ind w:left="20"/>
        <w:jc w:val="both"/>
      </w:pPr>
      <w:r>
        <w:rPr>
          <w:rStyle w:val="4"/>
          <w:color w:val="000000"/>
        </w:rPr>
        <w:t>Признать</w:t>
      </w:r>
      <w:r>
        <w:rPr>
          <w:rStyle w:val="4"/>
          <w:color w:val="000000"/>
        </w:rPr>
        <w:tab/>
      </w:r>
    </w:p>
    <w:p w:rsidR="00FE7294" w:rsidRDefault="004045FC" w:rsidP="006C441E">
      <w:pPr>
        <w:pStyle w:val="41"/>
        <w:shd w:val="clear" w:color="auto" w:fill="auto"/>
        <w:spacing w:before="0" w:after="0" w:line="240" w:lineRule="auto"/>
        <w:ind w:left="1780"/>
        <w:jc w:val="left"/>
      </w:pPr>
      <w:r>
        <w:rPr>
          <w:rStyle w:val="4"/>
          <w:color w:val="000000"/>
        </w:rPr>
        <w:t>(садовый дом жилым домом/жилой дом садовым домом - нужное указать)</w:t>
      </w:r>
    </w:p>
    <w:p w:rsidR="00FE7294" w:rsidRDefault="004045FC" w:rsidP="006C441E">
      <w:pPr>
        <w:pStyle w:val="41"/>
        <w:shd w:val="clear" w:color="auto" w:fill="auto"/>
        <w:spacing w:before="0" w:after="0" w:line="240" w:lineRule="auto"/>
        <w:ind w:left="1580"/>
        <w:jc w:val="left"/>
        <w:sectPr w:rsidR="00FE7294">
          <w:headerReference w:type="even" r:id="rId10"/>
          <w:headerReference w:type="default" r:id="rId11"/>
          <w:footnotePr>
            <w:numFmt w:val="chicago"/>
            <w:numRestart w:val="eachPage"/>
          </w:footnotePr>
          <w:pgSz w:w="11909" w:h="16838"/>
          <w:pgMar w:top="1311" w:right="751" w:bottom="1043" w:left="823" w:header="0" w:footer="3" w:gutter="0"/>
          <w:cols w:space="720"/>
          <w:noEndnote/>
          <w:docGrid w:linePitch="360"/>
        </w:sectPr>
      </w:pPr>
      <w:r>
        <w:rPr>
          <w:rStyle w:val="4"/>
          <w:color w:val="000000"/>
        </w:rPr>
        <w:t>(должность)</w:t>
      </w:r>
    </w:p>
    <w:p w:rsidR="00FE7294" w:rsidRDefault="00FE7294" w:rsidP="006C441E">
      <w:pPr>
        <w:rPr>
          <w:color w:val="auto"/>
          <w:sz w:val="19"/>
          <w:szCs w:val="19"/>
        </w:rPr>
      </w:pPr>
    </w:p>
    <w:p w:rsidR="00FE7294" w:rsidRDefault="00FE7294" w:rsidP="006C441E">
      <w:pPr>
        <w:rPr>
          <w:color w:val="auto"/>
          <w:sz w:val="2"/>
          <w:szCs w:val="2"/>
        </w:rPr>
        <w:sectPr w:rsidR="00FE7294">
          <w:type w:val="continuous"/>
          <w:pgSz w:w="11909" w:h="16838"/>
          <w:pgMar w:top="0" w:right="0" w:bottom="0" w:left="0" w:header="0" w:footer="3" w:gutter="0"/>
          <w:cols w:space="720"/>
          <w:noEndnote/>
          <w:docGrid w:linePitch="360"/>
        </w:sectPr>
      </w:pPr>
    </w:p>
    <w:p w:rsidR="00FE7294" w:rsidRDefault="004045FC" w:rsidP="006C441E">
      <w:pPr>
        <w:pStyle w:val="41"/>
        <w:shd w:val="clear" w:color="auto" w:fill="auto"/>
        <w:spacing w:before="0" w:after="0" w:line="240" w:lineRule="auto"/>
        <w:jc w:val="center"/>
      </w:pPr>
      <w:r>
        <w:rPr>
          <w:rStyle w:val="4"/>
          <w:color w:val="000000"/>
        </w:rPr>
        <w:t xml:space="preserve">(Ф.И.О. должностного лица органа местного самоуправления муниципального образования, в границах которого расположен садовый дом или жилой дом) (подпись должностного лица органа </w:t>
      </w:r>
      <w:r>
        <w:rPr>
          <w:rStyle w:val="4"/>
          <w:color w:val="000000"/>
        </w:rPr>
        <w:t>местного самоуправления муниципального образования, в границах которого расположен садовый дом или жилой дом)</w:t>
      </w:r>
    </w:p>
    <w:p w:rsidR="00FE7294" w:rsidRDefault="004045FC" w:rsidP="006C441E">
      <w:pPr>
        <w:pStyle w:val="41"/>
        <w:shd w:val="clear" w:color="auto" w:fill="auto"/>
        <w:spacing w:before="0" w:after="0" w:line="240" w:lineRule="auto"/>
        <w:sectPr w:rsidR="00FE7294">
          <w:type w:val="continuous"/>
          <w:pgSz w:w="11909" w:h="16838"/>
          <w:pgMar w:top="3795" w:right="1035" w:bottom="2725" w:left="1049" w:header="0" w:footer="3" w:gutter="0"/>
          <w:cols w:num="2" w:space="720" w:equalWidth="0">
            <w:col w:w="3754" w:space="1920"/>
            <w:col w:w="4152"/>
          </w:cols>
          <w:noEndnote/>
          <w:docGrid w:linePitch="360"/>
        </w:sectPr>
      </w:pPr>
      <w:r>
        <w:rPr>
          <w:rStyle w:val="4"/>
          <w:color w:val="000000"/>
        </w:rPr>
        <w:t>М.П.</w:t>
      </w:r>
    </w:p>
    <w:p w:rsidR="00FE7294" w:rsidRDefault="004045FC" w:rsidP="006C441E">
      <w:pPr>
        <w:pStyle w:val="7"/>
        <w:framePr w:w="426" w:h="203" w:wrap="none" w:vAnchor="text" w:hAnchor="margin" w:x="3503" w:y="6"/>
        <w:shd w:val="clear" w:color="auto" w:fill="auto"/>
        <w:spacing w:line="240" w:lineRule="auto"/>
        <w:ind w:left="100"/>
      </w:pPr>
      <w:r>
        <w:rPr>
          <w:rStyle w:val="7Exact"/>
          <w:color w:val="000000"/>
          <w:spacing w:val="0"/>
        </w:rPr>
        <w:t>20</w:t>
      </w:r>
    </w:p>
    <w:p w:rsidR="00FE7294" w:rsidRDefault="004045FC" w:rsidP="006C441E">
      <w:pPr>
        <w:pStyle w:val="41"/>
        <w:framePr w:w="1458" w:h="216" w:wrap="none" w:vAnchor="text" w:hAnchor="margin" w:x="-25" w:y="6"/>
        <w:shd w:val="clear" w:color="auto" w:fill="auto"/>
        <w:spacing w:before="0" w:after="0" w:line="240" w:lineRule="auto"/>
        <w:ind w:left="100"/>
        <w:jc w:val="left"/>
      </w:pPr>
      <w:r>
        <w:rPr>
          <w:rStyle w:val="4Exact"/>
          <w:color w:val="000000"/>
          <w:spacing w:val="0"/>
        </w:rPr>
        <w:t>Получил: «</w:t>
      </w:r>
    </w:p>
    <w:p w:rsidR="00FE7294" w:rsidRDefault="004045FC" w:rsidP="006C441E">
      <w:pPr>
        <w:pStyle w:val="41"/>
        <w:framePr w:w="301" w:h="210" w:wrap="none" w:vAnchor="text" w:hAnchor="margin" w:x="1761" w:y="6"/>
        <w:shd w:val="clear" w:color="auto" w:fill="auto"/>
        <w:spacing w:before="0" w:after="0" w:line="240" w:lineRule="auto"/>
        <w:ind w:left="100"/>
        <w:jc w:val="left"/>
      </w:pPr>
      <w:r>
        <w:rPr>
          <w:rStyle w:val="4Exact"/>
          <w:color w:val="000000"/>
          <w:spacing w:val="0"/>
        </w:rPr>
        <w:t>»</w:t>
      </w:r>
    </w:p>
    <w:p w:rsidR="00FE7294" w:rsidRDefault="004045FC" w:rsidP="006C441E">
      <w:pPr>
        <w:pStyle w:val="41"/>
        <w:framePr w:w="334" w:h="209" w:wrap="none" w:vAnchor="text" w:hAnchor="margin" w:x="4257"/>
        <w:shd w:val="clear" w:color="auto" w:fill="auto"/>
        <w:spacing w:before="0" w:after="0" w:line="240" w:lineRule="auto"/>
        <w:ind w:left="100"/>
        <w:jc w:val="left"/>
      </w:pPr>
      <w:r>
        <w:rPr>
          <w:rStyle w:val="4Exact"/>
          <w:color w:val="000000"/>
          <w:spacing w:val="0"/>
        </w:rPr>
        <w:t>г.</w:t>
      </w:r>
    </w:p>
    <w:p w:rsidR="00FE7294" w:rsidRDefault="004045FC" w:rsidP="006C441E">
      <w:pPr>
        <w:pStyle w:val="41"/>
        <w:framePr w:w="2240" w:h="221" w:wrap="none" w:vAnchor="text" w:hAnchor="margin" w:x="5275" w:y="284"/>
        <w:shd w:val="clear" w:color="auto" w:fill="auto"/>
        <w:spacing w:before="0" w:after="0" w:line="240" w:lineRule="auto"/>
        <w:ind w:left="100"/>
        <w:jc w:val="left"/>
      </w:pPr>
      <w:r>
        <w:rPr>
          <w:rStyle w:val="4Exact"/>
          <w:color w:val="000000"/>
          <w:spacing w:val="0"/>
        </w:rPr>
        <w:t>(подпись заявителя)</w:t>
      </w:r>
    </w:p>
    <w:p w:rsidR="00FE7294" w:rsidRDefault="004045FC" w:rsidP="006C441E">
      <w:pPr>
        <w:pStyle w:val="41"/>
        <w:framePr w:w="1510" w:h="1336" w:wrap="none" w:vAnchor="text" w:hAnchor="margin" w:x="8500" w:y="3"/>
        <w:shd w:val="clear" w:color="auto" w:fill="auto"/>
        <w:spacing w:before="0" w:after="0" w:line="240" w:lineRule="auto"/>
        <w:jc w:val="center"/>
      </w:pPr>
      <w:r>
        <w:rPr>
          <w:rStyle w:val="4Exact"/>
          <w:color w:val="000000"/>
          <w:spacing w:val="0"/>
        </w:rPr>
        <w:t>(заполняется в случае получения решения лично)</w:t>
      </w:r>
    </w:p>
    <w:p w:rsidR="00FE7294" w:rsidRDefault="00FE7294" w:rsidP="006C441E">
      <w:pPr>
        <w:rPr>
          <w:color w:val="auto"/>
        </w:rPr>
      </w:pPr>
    </w:p>
    <w:p w:rsidR="00FE7294" w:rsidRDefault="00FE7294" w:rsidP="006C441E">
      <w:pPr>
        <w:rPr>
          <w:color w:val="auto"/>
        </w:rPr>
      </w:pPr>
    </w:p>
    <w:p w:rsidR="00FE7294" w:rsidRDefault="00FE7294" w:rsidP="006C441E">
      <w:pPr>
        <w:rPr>
          <w:color w:val="auto"/>
        </w:rPr>
      </w:pPr>
    </w:p>
    <w:p w:rsidR="00FE7294" w:rsidRDefault="00FE7294" w:rsidP="006C441E">
      <w:pPr>
        <w:rPr>
          <w:color w:val="auto"/>
          <w:sz w:val="2"/>
          <w:szCs w:val="2"/>
        </w:rPr>
        <w:sectPr w:rsidR="00FE7294">
          <w:type w:val="continuous"/>
          <w:pgSz w:w="11909" w:h="16838"/>
          <w:pgMar w:top="1014" w:right="751" w:bottom="1014" w:left="751" w:header="0" w:footer="3" w:gutter="0"/>
          <w:cols w:space="720"/>
          <w:noEndnote/>
          <w:docGrid w:linePitch="360"/>
        </w:sectPr>
      </w:pPr>
    </w:p>
    <w:p w:rsidR="00FE7294" w:rsidRDefault="004045FC">
      <w:pPr>
        <w:pStyle w:val="41"/>
        <w:shd w:val="clear" w:color="auto" w:fill="auto"/>
        <w:tabs>
          <w:tab w:val="right" w:pos="5602"/>
          <w:tab w:val="right" w:leader="underscore" w:pos="6230"/>
          <w:tab w:val="right" w:pos="8386"/>
          <w:tab w:val="left" w:leader="underscore" w:pos="8822"/>
        </w:tabs>
        <w:spacing w:before="0" w:after="0" w:line="278" w:lineRule="exact"/>
        <w:jc w:val="both"/>
      </w:pPr>
      <w:r>
        <w:rPr>
          <w:rStyle w:val="4"/>
          <w:color w:val="000000"/>
        </w:rPr>
        <w:lastRenderedPageBreak/>
        <w:t>Решение направлено в адрес заявителя</w:t>
      </w:r>
      <w:proofErr w:type="gramStart"/>
      <w:r>
        <w:rPr>
          <w:rStyle w:val="4"/>
          <w:color w:val="000000"/>
        </w:rPr>
        <w:tab/>
        <w:t>«</w:t>
      </w:r>
      <w:proofErr w:type="gramEnd"/>
      <w:r>
        <w:rPr>
          <w:rStyle w:val="4"/>
          <w:color w:val="000000"/>
        </w:rPr>
        <w:tab/>
        <w:t>»</w:t>
      </w:r>
      <w:r>
        <w:rPr>
          <w:rStyle w:val="4"/>
          <w:color w:val="000000"/>
        </w:rPr>
        <w:tab/>
        <w:t xml:space="preserve"> 20</w:t>
      </w:r>
      <w:r>
        <w:rPr>
          <w:rStyle w:val="4"/>
          <w:color w:val="000000"/>
        </w:rPr>
        <w:tab/>
        <w:t>г.</w:t>
      </w:r>
    </w:p>
    <w:p w:rsidR="00FE7294" w:rsidRDefault="004045FC">
      <w:pPr>
        <w:pStyle w:val="41"/>
        <w:shd w:val="clear" w:color="auto" w:fill="auto"/>
        <w:spacing w:before="0" w:after="368" w:line="278" w:lineRule="exact"/>
        <w:ind w:left="260"/>
        <w:jc w:val="center"/>
      </w:pPr>
      <w:r>
        <w:rPr>
          <w:rStyle w:val="4"/>
          <w:color w:val="000000"/>
        </w:rPr>
        <w:t>(заполняется в случае направления решения по почте)</w:t>
      </w:r>
    </w:p>
    <w:p w:rsidR="00FE7294" w:rsidRDefault="004045FC">
      <w:pPr>
        <w:pStyle w:val="41"/>
        <w:shd w:val="clear" w:color="auto" w:fill="auto"/>
        <w:spacing w:before="0" w:after="0" w:line="269" w:lineRule="exact"/>
        <w:ind w:right="220"/>
        <w:jc w:val="center"/>
        <w:sectPr w:rsidR="00FE7294">
          <w:pgSz w:w="11909" w:h="16838"/>
          <w:pgMar w:top="1058" w:right="888" w:bottom="13912" w:left="912" w:header="0" w:footer="3" w:gutter="0"/>
          <w:cols w:space="720"/>
          <w:noEndnote/>
          <w:docGrid w:linePitch="360"/>
        </w:sectPr>
      </w:pPr>
      <w:r>
        <w:rPr>
          <w:rStyle w:val="4"/>
          <w:color w:val="000000"/>
        </w:rPr>
        <w:t>(Ф.И.О., подпись должностного лица, направившего решение в адрес заявителя)</w:t>
      </w:r>
    </w:p>
    <w:p w:rsidR="008446E7" w:rsidRDefault="008446E7">
      <w:pPr>
        <w:pStyle w:val="a0"/>
        <w:shd w:val="clear" w:color="auto" w:fill="auto"/>
        <w:spacing w:before="0" w:after="310" w:line="317" w:lineRule="exact"/>
        <w:ind w:left="5760" w:right="140"/>
        <w:jc w:val="right"/>
        <w:rPr>
          <w:rStyle w:val="10"/>
          <w:color w:val="000000"/>
        </w:rPr>
      </w:pPr>
    </w:p>
    <w:p w:rsidR="008446E7" w:rsidRDefault="008446E7">
      <w:pPr>
        <w:pStyle w:val="a0"/>
        <w:shd w:val="clear" w:color="auto" w:fill="auto"/>
        <w:spacing w:before="0" w:after="310" w:line="317" w:lineRule="exact"/>
        <w:ind w:left="5760" w:right="140"/>
        <w:jc w:val="right"/>
        <w:rPr>
          <w:rStyle w:val="10"/>
          <w:color w:val="000000"/>
        </w:rPr>
      </w:pPr>
    </w:p>
    <w:p w:rsidR="00FE7294" w:rsidRDefault="004045FC">
      <w:pPr>
        <w:pStyle w:val="a0"/>
        <w:shd w:val="clear" w:color="auto" w:fill="auto"/>
        <w:spacing w:before="0" w:after="310" w:line="317" w:lineRule="exact"/>
        <w:ind w:left="5760" w:right="140"/>
        <w:jc w:val="right"/>
      </w:pPr>
      <w:r>
        <w:rPr>
          <w:rStyle w:val="10"/>
          <w:color w:val="000000"/>
        </w:rPr>
        <w:t>Приложение № 3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820" w:line="230" w:lineRule="exact"/>
        <w:ind w:right="140"/>
      </w:pPr>
      <w:r>
        <w:rPr>
          <w:rStyle w:val="4"/>
          <w:color w:val="000000"/>
        </w:rPr>
        <w:t>ФОРМА</w:t>
      </w:r>
    </w:p>
    <w:p w:rsidR="00FE7294" w:rsidRDefault="008446E7" w:rsidP="008446E7">
      <w:pPr>
        <w:pStyle w:val="41"/>
        <w:shd w:val="clear" w:color="auto" w:fill="auto"/>
        <w:tabs>
          <w:tab w:val="left" w:leader="underscore" w:pos="8314"/>
        </w:tabs>
        <w:spacing w:before="0" w:after="0" w:line="240" w:lineRule="auto"/>
        <w:ind w:left="3380"/>
        <w:jc w:val="both"/>
      </w:pPr>
      <w:r>
        <w:rPr>
          <w:rStyle w:val="4"/>
          <w:color w:val="000000"/>
        </w:rPr>
        <w:t xml:space="preserve">                                                                  </w:t>
      </w:r>
      <w:r w:rsidR="004045FC">
        <w:rPr>
          <w:rStyle w:val="4"/>
          <w:color w:val="000000"/>
        </w:rPr>
        <w:t>Кому</w:t>
      </w:r>
      <w:r w:rsidR="004045FC">
        <w:rPr>
          <w:rStyle w:val="4"/>
          <w:color w:val="000000"/>
        </w:rPr>
        <w:tab/>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(для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физического лица, зарегистрированного в качестве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r>
        <w:rPr>
          <w:rStyle w:val="5"/>
          <w:color w:val="000000"/>
        </w:rPr>
        <w:t xml:space="preserve"> </w:t>
      </w:r>
    </w:p>
    <w:p w:rsidR="008446E7" w:rsidRDefault="008446E7" w:rsidP="008446E7">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полное наименование застройщика, ИНН*, ОГРН - для </w:t>
      </w:r>
      <w:r>
        <w:rPr>
          <w:rStyle w:val="5"/>
          <w:color w:val="000000"/>
        </w:rPr>
        <w:t xml:space="preserve"> </w:t>
      </w:r>
    </w:p>
    <w:p w:rsidR="00FE7294" w:rsidRDefault="008446E7" w:rsidP="008446E7">
      <w:pPr>
        <w:pStyle w:val="50"/>
        <w:shd w:val="clear" w:color="auto" w:fill="auto"/>
        <w:spacing w:after="0" w:line="240" w:lineRule="auto"/>
        <w:ind w:right="220" w:firstLine="0"/>
        <w:jc w:val="both"/>
      </w:pPr>
      <w:r>
        <w:rPr>
          <w:rStyle w:val="5"/>
          <w:color w:val="000000"/>
        </w:rPr>
        <w:t xml:space="preserve">                                                                                                                </w:t>
      </w:r>
      <w:r w:rsidR="004045FC">
        <w:rPr>
          <w:rStyle w:val="5"/>
          <w:color w:val="000000"/>
        </w:rPr>
        <w:t>юридического лица</w:t>
      </w:r>
    </w:p>
    <w:p w:rsidR="00F14EA9" w:rsidRDefault="008446E7" w:rsidP="008446E7">
      <w:pPr>
        <w:pStyle w:val="50"/>
        <w:shd w:val="clear" w:color="auto" w:fill="auto"/>
        <w:spacing w:after="0" w:line="240" w:lineRule="auto"/>
        <w:ind w:left="3700" w:firstLine="0"/>
        <w:jc w:val="both"/>
        <w:rPr>
          <w:rStyle w:val="5"/>
          <w:color w:val="000000"/>
        </w:rPr>
      </w:pPr>
      <w:r>
        <w:rPr>
          <w:rStyle w:val="5"/>
          <w:color w:val="000000"/>
        </w:rPr>
        <w:t xml:space="preserve">                              </w:t>
      </w:r>
      <w:r w:rsidR="004045FC">
        <w:rPr>
          <w:rStyle w:val="5"/>
          <w:color w:val="000000"/>
        </w:rPr>
        <w:t xml:space="preserve">почтовый индекс и адрес, телефон, адрес электронной почты </w:t>
      </w:r>
      <w:r w:rsidR="00F14EA9">
        <w:rPr>
          <w:rStyle w:val="5"/>
          <w:color w:val="000000"/>
        </w:rPr>
        <w:t xml:space="preserve"> </w:t>
      </w:r>
    </w:p>
    <w:p w:rsidR="00FE7294" w:rsidRDefault="00F14EA9" w:rsidP="008446E7">
      <w:pPr>
        <w:pStyle w:val="50"/>
        <w:shd w:val="clear" w:color="auto" w:fill="auto"/>
        <w:spacing w:after="0" w:line="240" w:lineRule="auto"/>
        <w:ind w:left="3700" w:firstLine="0"/>
        <w:jc w:val="both"/>
      </w:pPr>
      <w:r>
        <w:rPr>
          <w:rStyle w:val="5"/>
          <w:color w:val="000000"/>
        </w:rPr>
        <w:t xml:space="preserve">                              </w:t>
      </w:r>
      <w:r w:rsidR="004045FC">
        <w:rPr>
          <w:rStyle w:val="5"/>
          <w:color w:val="000000"/>
        </w:rPr>
        <w:t>заявителя)</w:t>
      </w:r>
    </w:p>
    <w:p w:rsidR="00F14EA9" w:rsidRDefault="00F14EA9" w:rsidP="00F14EA9">
      <w:pPr>
        <w:pStyle w:val="62"/>
        <w:shd w:val="clear" w:color="auto" w:fill="auto"/>
        <w:spacing w:after="0" w:line="240" w:lineRule="auto"/>
        <w:rPr>
          <w:rStyle w:val="61"/>
          <w:b/>
          <w:bCs/>
          <w:color w:val="000000"/>
        </w:rPr>
      </w:pPr>
    </w:p>
    <w:p w:rsidR="00FE7294" w:rsidRDefault="004045FC" w:rsidP="00F14EA9">
      <w:pPr>
        <w:pStyle w:val="62"/>
        <w:shd w:val="clear" w:color="auto" w:fill="auto"/>
        <w:spacing w:after="0" w:line="240" w:lineRule="auto"/>
      </w:pPr>
      <w:r>
        <w:rPr>
          <w:rStyle w:val="61"/>
          <w:b/>
          <w:bCs/>
          <w:color w:val="000000"/>
        </w:rPr>
        <w:t>Р Е Ш Е Н И Е об отказе в приеме документов</w:t>
      </w:r>
    </w:p>
    <w:p w:rsidR="00FE7294" w:rsidRDefault="004045FC" w:rsidP="00F14EA9">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rsidP="00F14EA9">
      <w:pPr>
        <w:pStyle w:val="50"/>
        <w:shd w:val="clear" w:color="auto" w:fill="auto"/>
        <w:spacing w:after="0" w:line="240" w:lineRule="auto"/>
        <w:ind w:firstLine="0"/>
      </w:pPr>
      <w:r>
        <w:rPr>
          <w:rStyle w:val="5"/>
          <w:color w:val="000000"/>
        </w:rPr>
        <w:t>самоуправления)</w:t>
      </w:r>
    </w:p>
    <w:p w:rsidR="00FE7294" w:rsidRDefault="004045FC" w:rsidP="00F14EA9">
      <w:pPr>
        <w:pStyle w:val="41"/>
        <w:shd w:val="clear" w:color="auto" w:fill="auto"/>
        <w:spacing w:before="0" w:after="183" w:line="283" w:lineRule="exact"/>
        <w:ind w:left="120" w:right="140" w:firstLine="560"/>
        <w:jc w:val="both"/>
      </w:pPr>
      <w:r>
        <w:rPr>
          <w:rStyle w:val="4"/>
          <w:color w:val="000000"/>
        </w:rPr>
        <w:t xml:space="preserve">В приеме документов для предоставления </w:t>
      </w:r>
      <w:proofErr w:type="gramStart"/>
      <w:r>
        <w:rPr>
          <w:rStyle w:val="4"/>
          <w:color w:val="000000"/>
        </w:rPr>
        <w:t>услуги</w:t>
      </w:r>
      <w:r w:rsidR="00F14EA9">
        <w:rPr>
          <w:rStyle w:val="4"/>
          <w:color w:val="000000"/>
        </w:rPr>
        <w:t xml:space="preserve"> </w:t>
      </w:r>
      <w:r>
        <w:rPr>
          <w:rStyle w:val="4"/>
          <w:color w:val="000000"/>
        </w:rPr>
        <w:t>”Признание</w:t>
      </w:r>
      <w:proofErr w:type="gramEnd"/>
      <w:r>
        <w:rPr>
          <w:rStyle w:val="4"/>
          <w:color w:val="000000"/>
        </w:rPr>
        <w:t xml:space="preserve"> садового дома жилым домом и жилого дома садовым домом” Вам отказано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006"/>
        <w:gridCol w:w="4397"/>
        <w:gridCol w:w="3893"/>
      </w:tblGrid>
      <w:tr w:rsidR="00FE7294">
        <w:trPr>
          <w:trHeight w:hRule="exact" w:val="840"/>
          <w:jc w:val="center"/>
        </w:trPr>
        <w:tc>
          <w:tcPr>
            <w:tcW w:w="20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Административн</w:t>
            </w:r>
            <w:proofErr w:type="spellEnd"/>
            <w:r>
              <w:rPr>
                <w:rStyle w:val="110"/>
                <w:color w:val="000000"/>
              </w:rPr>
              <w:t xml:space="preserve"> ого регламента</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приеме документов</w:t>
            </w:r>
          </w:p>
        </w:tc>
      </w:tr>
      <w:tr w:rsidR="00FE7294">
        <w:trPr>
          <w:trHeight w:hRule="exact" w:val="1114"/>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"а"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документов, указанных в пункте 2.8 настоящего Административного регламента;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Указывается, какое ведомство предоставляет услугу, информация о его местонахождении</w:t>
            </w:r>
          </w:p>
        </w:tc>
      </w:tr>
      <w:tr w:rsidR="00FE7294">
        <w:trPr>
          <w:trHeight w:hRule="exact" w:val="2218"/>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"б"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2227"/>
          <w:jc w:val="center"/>
        </w:trPr>
        <w:tc>
          <w:tcPr>
            <w:tcW w:w="20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"в" пункта 2.13</w:t>
            </w:r>
          </w:p>
        </w:tc>
        <w:tc>
          <w:tcPr>
            <w:tcW w:w="439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006"/>
        <w:gridCol w:w="4397"/>
        <w:gridCol w:w="3893"/>
      </w:tblGrid>
      <w:tr w:rsidR="00FE7294">
        <w:trPr>
          <w:trHeight w:hRule="exact" w:val="845"/>
          <w:jc w:val="center"/>
        </w:trPr>
        <w:tc>
          <w:tcPr>
            <w:tcW w:w="20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Административн</w:t>
            </w:r>
            <w:proofErr w:type="spellEnd"/>
            <w:r>
              <w:rPr>
                <w:rStyle w:val="110"/>
                <w:color w:val="000000"/>
              </w:rPr>
              <w:t xml:space="preserve"> ого регламента</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приеме документов</w:t>
            </w:r>
          </w:p>
        </w:tc>
      </w:tr>
      <w:tr w:rsidR="00FE7294">
        <w:trPr>
          <w:trHeight w:hRule="exact" w:val="7464"/>
          <w:jc w:val="center"/>
        </w:trPr>
        <w:tc>
          <w:tcPr>
            <w:tcW w:w="2006"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666"/>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"г"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944"/>
          <w:jc w:val="center"/>
        </w:trPr>
        <w:tc>
          <w:tcPr>
            <w:tcW w:w="200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"д" пункта 2.13</w:t>
            </w:r>
          </w:p>
        </w:tc>
        <w:tc>
          <w:tcPr>
            <w:tcW w:w="43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397"/>
          <w:jc w:val="center"/>
        </w:trPr>
        <w:tc>
          <w:tcPr>
            <w:tcW w:w="20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подпункт "е" пункта 2.13</w:t>
            </w:r>
          </w:p>
        </w:tc>
        <w:tc>
          <w:tcPr>
            <w:tcW w:w="439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4045FC">
      <w:pPr>
        <w:pStyle w:val="14"/>
        <w:framePr w:w="10296" w:wrap="notBeside" w:vAnchor="text" w:hAnchor="text" w:xAlign="center" w:y="1"/>
        <w:shd w:val="clear" w:color="auto" w:fill="auto"/>
        <w:spacing w:line="230" w:lineRule="exact"/>
      </w:pPr>
      <w:r>
        <w:rPr>
          <w:rStyle w:val="aa"/>
          <w:color w:val="000000"/>
        </w:rPr>
        <w:t>Дополнительно информируем:</w:t>
      </w:r>
    </w:p>
    <w:p w:rsidR="00FE7294" w:rsidRDefault="00FE7294">
      <w:pPr>
        <w:rPr>
          <w:color w:val="auto"/>
          <w:sz w:val="2"/>
          <w:szCs w:val="2"/>
        </w:rPr>
      </w:pPr>
    </w:p>
    <w:p w:rsidR="00FE7294" w:rsidRDefault="004045FC">
      <w:pPr>
        <w:pStyle w:val="50"/>
        <w:shd w:val="clear" w:color="auto" w:fill="auto"/>
        <w:spacing w:after="128"/>
        <w:ind w:left="60" w:firstLine="0"/>
      </w:pPr>
      <w:r>
        <w:rPr>
          <w:rStyle w:val="5"/>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E7294" w:rsidRDefault="004045FC" w:rsidP="00F14EA9">
      <w:pPr>
        <w:pStyle w:val="41"/>
        <w:shd w:val="clear" w:color="auto" w:fill="auto"/>
        <w:spacing w:before="0" w:after="304" w:line="230" w:lineRule="exact"/>
        <w:jc w:val="left"/>
        <w:sectPr w:rsidR="00FE7294">
          <w:type w:val="continuous"/>
          <w:pgSz w:w="11909" w:h="16838"/>
          <w:pgMar w:top="1199" w:right="789" w:bottom="1170" w:left="813" w:header="0" w:footer="3" w:gutter="0"/>
          <w:cols w:space="720"/>
          <w:noEndnote/>
          <w:docGrid w:linePitch="360"/>
        </w:sectPr>
      </w:pPr>
      <w:r>
        <w:rPr>
          <w:rStyle w:val="4"/>
          <w:color w:val="000000"/>
        </w:rPr>
        <w:t>Приложение:</w:t>
      </w:r>
      <w:r w:rsidR="00F14EA9">
        <w:rPr>
          <w:rStyle w:val="4"/>
          <w:color w:val="000000"/>
        </w:rPr>
        <w:t xml:space="preserve"> </w:t>
      </w:r>
      <w:r>
        <w:rPr>
          <w:rStyle w:val="5"/>
          <w:color w:val="000000"/>
        </w:rPr>
        <w:t>(прилагаются документы, представленные заявителем)</w:t>
      </w:r>
    </w:p>
    <w:p w:rsidR="00FE7294" w:rsidRDefault="004045FC">
      <w:pPr>
        <w:pStyle w:val="a0"/>
        <w:shd w:val="clear" w:color="auto" w:fill="auto"/>
        <w:spacing w:before="0" w:after="313"/>
        <w:ind w:left="5760" w:right="120"/>
        <w:jc w:val="right"/>
      </w:pPr>
      <w:r>
        <w:rPr>
          <w:rStyle w:val="10"/>
          <w:color w:val="000000"/>
        </w:rPr>
        <w:lastRenderedPageBreak/>
        <w:t>Приложение № 4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833" w:line="230" w:lineRule="exact"/>
        <w:ind w:right="120"/>
      </w:pPr>
      <w:r>
        <w:rPr>
          <w:rStyle w:val="4"/>
          <w:color w:val="000000"/>
        </w:rPr>
        <w:t>ФОРМА</w:t>
      </w:r>
    </w:p>
    <w:p w:rsidR="00FE7294" w:rsidRDefault="004045FC">
      <w:pPr>
        <w:pStyle w:val="62"/>
        <w:shd w:val="clear" w:color="auto" w:fill="auto"/>
        <w:spacing w:after="138" w:line="230" w:lineRule="exact"/>
      </w:pPr>
      <w:r>
        <w:rPr>
          <w:rStyle w:val="61"/>
          <w:b/>
          <w:bCs/>
          <w:color w:val="000000"/>
        </w:rPr>
        <w:t>З А Я В Л Е Н И Е</w:t>
      </w:r>
    </w:p>
    <w:p w:rsidR="00FE7294" w:rsidRDefault="004045FC">
      <w:pPr>
        <w:pStyle w:val="62"/>
        <w:shd w:val="clear" w:color="auto" w:fill="auto"/>
        <w:spacing w:after="275" w:line="274" w:lineRule="exact"/>
      </w:pPr>
      <w:r>
        <w:rPr>
          <w:rStyle w:val="61"/>
          <w:b/>
          <w:bCs/>
          <w:color w:val="000000"/>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FE7294" w:rsidRDefault="004045FC">
      <w:pPr>
        <w:pStyle w:val="41"/>
        <w:shd w:val="clear" w:color="auto" w:fill="auto"/>
        <w:spacing w:before="0" w:after="854" w:line="230" w:lineRule="exact"/>
        <w:ind w:left="7380"/>
        <w:jc w:val="left"/>
      </w:pPr>
      <w:r>
        <w:rPr>
          <w:rStyle w:val="4"/>
          <w:color w:val="000000"/>
        </w:rPr>
        <w:t>" " 20</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248" w:line="180" w:lineRule="exact"/>
        <w:ind w:firstLine="0"/>
      </w:pPr>
      <w:r>
        <w:rPr>
          <w:rStyle w:val="5"/>
          <w:color w:val="000000"/>
        </w:rPr>
        <w:t>самоуправления)</w:t>
      </w:r>
    </w:p>
    <w:p w:rsidR="00FE7294" w:rsidRDefault="004045FC">
      <w:pPr>
        <w:pStyle w:val="41"/>
        <w:shd w:val="clear" w:color="auto" w:fill="auto"/>
        <w:spacing w:before="0" w:after="238" w:line="230" w:lineRule="exact"/>
        <w:ind w:left="840"/>
        <w:jc w:val="left"/>
      </w:pPr>
      <w:r>
        <w:rPr>
          <w:rStyle w:val="4"/>
          <w:color w:val="000000"/>
        </w:rPr>
        <w:t>Прошу исправить допущенную опечатку/ ошибку в решении.</w:t>
      </w:r>
    </w:p>
    <w:p w:rsidR="00FE7294" w:rsidRDefault="004045FC">
      <w:pPr>
        <w:pStyle w:val="41"/>
        <w:shd w:val="clear" w:color="auto" w:fill="auto"/>
        <w:spacing w:before="0" w:after="254" w:line="230" w:lineRule="exact"/>
        <w:jc w:val="center"/>
      </w:pPr>
      <w:r>
        <w:rPr>
          <w:rStyle w:val="4"/>
          <w:color w:val="000000"/>
        </w:rPr>
        <w:t>1.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128"/>
        <w:gridCol w:w="5429"/>
        <w:gridCol w:w="3739"/>
      </w:tblGrid>
      <w:tr w:rsidR="00FE7294">
        <w:trPr>
          <w:trHeight w:hRule="exact" w:val="643"/>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2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17"/>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95"/>
          <w:jc w:val="center"/>
        </w:trPr>
        <w:tc>
          <w:tcPr>
            <w:tcW w:w="1128"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70"/>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2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38"/>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29"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28"/>
          <w:jc w:val="center"/>
        </w:trPr>
        <w:tc>
          <w:tcPr>
            <w:tcW w:w="1128"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29"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240" w:lineRule="exact"/>
        <w:rPr>
          <w:color w:val="auto"/>
          <w:sz w:val="2"/>
          <w:szCs w:val="2"/>
        </w:rPr>
      </w:pPr>
    </w:p>
    <w:p w:rsidR="00FE7294" w:rsidRDefault="004045FC">
      <w:pPr>
        <w:pStyle w:val="14"/>
        <w:framePr w:w="10296" w:wrap="notBeside" w:vAnchor="text" w:hAnchor="text" w:xAlign="center" w:y="1"/>
        <w:shd w:val="clear" w:color="auto" w:fill="auto"/>
        <w:spacing w:line="230" w:lineRule="exact"/>
      </w:pPr>
      <w:r>
        <w:rPr>
          <w:rStyle w:val="aa"/>
          <w:color w:val="000000"/>
        </w:rPr>
        <w:t>2. Сведения о выданном уведомлении, содержащем опечатку/ошибку</w:t>
      </w:r>
    </w:p>
    <w:tbl>
      <w:tblPr>
        <w:tblW w:w="0" w:type="auto"/>
        <w:jc w:val="center"/>
        <w:tblLayout w:type="fixed"/>
        <w:tblCellMar>
          <w:left w:w="0" w:type="dxa"/>
          <w:right w:w="0" w:type="dxa"/>
        </w:tblCellMar>
        <w:tblLook w:val="0000" w:firstRow="0" w:lastRow="0" w:firstColumn="0" w:lastColumn="0" w:noHBand="0" w:noVBand="0"/>
      </w:tblPr>
      <w:tblGrid>
        <w:gridCol w:w="1128"/>
        <w:gridCol w:w="5275"/>
        <w:gridCol w:w="1786"/>
        <w:gridCol w:w="2107"/>
      </w:tblGrid>
      <w:tr w:rsidR="00FE7294">
        <w:trPr>
          <w:trHeight w:hRule="exact" w:val="566"/>
          <w:jc w:val="center"/>
        </w:trPr>
        <w:tc>
          <w:tcPr>
            <w:tcW w:w="1128"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w:t>
            </w:r>
          </w:p>
        </w:tc>
        <w:tc>
          <w:tcPr>
            <w:tcW w:w="5275"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Орган, выдавший уведомление</w:t>
            </w:r>
          </w:p>
        </w:tc>
        <w:tc>
          <w:tcPr>
            <w:tcW w:w="178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after="120" w:line="230" w:lineRule="exact"/>
              <w:jc w:val="center"/>
            </w:pPr>
            <w:r>
              <w:rPr>
                <w:rStyle w:val="110"/>
                <w:color w:val="000000"/>
              </w:rPr>
              <w:t>Номер</w:t>
            </w:r>
          </w:p>
          <w:p w:rsidR="00FE7294" w:rsidRDefault="004045FC">
            <w:pPr>
              <w:pStyle w:val="a0"/>
              <w:framePr w:w="10296" w:wrap="notBeside" w:vAnchor="text" w:hAnchor="text" w:xAlign="center" w:y="1"/>
              <w:shd w:val="clear" w:color="auto" w:fill="auto"/>
              <w:spacing w:before="120" w:line="230" w:lineRule="exact"/>
              <w:jc w:val="center"/>
            </w:pPr>
            <w:r>
              <w:rPr>
                <w:rStyle w:val="110"/>
                <w:color w:val="000000"/>
              </w:rPr>
              <w:t>документа</w:t>
            </w:r>
          </w:p>
        </w:tc>
        <w:tc>
          <w:tcPr>
            <w:tcW w:w="2107"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240"/>
              <w:jc w:val="left"/>
            </w:pPr>
            <w:r>
              <w:rPr>
                <w:rStyle w:val="110"/>
                <w:color w:val="000000"/>
              </w:rPr>
              <w:t>Дата документа</w:t>
            </w:r>
          </w:p>
        </w:tc>
      </w:tr>
      <w:tr w:rsidR="00FE7294">
        <w:trPr>
          <w:trHeight w:hRule="exact" w:val="298"/>
          <w:jc w:val="center"/>
        </w:trPr>
        <w:tc>
          <w:tcPr>
            <w:tcW w:w="1128"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5275"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1786"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p w:rsidR="00FE7294" w:rsidRDefault="00FE7294">
      <w:pPr>
        <w:rPr>
          <w:color w:val="auto"/>
          <w:sz w:val="2"/>
          <w:szCs w:val="2"/>
        </w:rPr>
        <w:sectPr w:rsidR="00FE7294">
          <w:headerReference w:type="even" r:id="rId12"/>
          <w:footerReference w:type="even" r:id="rId13"/>
          <w:type w:val="continuous"/>
          <w:pgSz w:w="11909" w:h="16838"/>
          <w:pgMar w:top="897" w:right="801" w:bottom="844" w:left="8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070"/>
        <w:gridCol w:w="2664"/>
        <w:gridCol w:w="2669"/>
        <w:gridCol w:w="3893"/>
      </w:tblGrid>
      <w:tr w:rsidR="00FE7294">
        <w:trPr>
          <w:trHeight w:hRule="exact" w:val="1397"/>
          <w:jc w:val="center"/>
        </w:trPr>
        <w:tc>
          <w:tcPr>
            <w:tcW w:w="107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lastRenderedPageBreak/>
              <w:t>№</w:t>
            </w:r>
          </w:p>
        </w:tc>
        <w:tc>
          <w:tcPr>
            <w:tcW w:w="266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Данные (сведения), указанные в решении</w:t>
            </w:r>
          </w:p>
        </w:tc>
        <w:tc>
          <w:tcPr>
            <w:tcW w:w="2669"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Данные (сведения), которые необходимо указать в решении</w:t>
            </w:r>
          </w:p>
        </w:tc>
        <w:tc>
          <w:tcPr>
            <w:tcW w:w="3893"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Обоснование с указанием реквизита (-</w:t>
            </w:r>
            <w:proofErr w:type="spellStart"/>
            <w:r>
              <w:rPr>
                <w:rStyle w:val="110"/>
                <w:color w:val="000000"/>
              </w:rPr>
              <w:t>ов</w:t>
            </w:r>
            <w:proofErr w:type="spellEnd"/>
            <w:r>
              <w:rPr>
                <w:rStyle w:val="110"/>
                <w:color w:val="000000"/>
              </w:rPr>
              <w:t>) документа (-</w:t>
            </w:r>
            <w:proofErr w:type="spellStart"/>
            <w:r>
              <w:rPr>
                <w:rStyle w:val="110"/>
                <w:color w:val="000000"/>
              </w:rPr>
              <w:t>ов</w:t>
            </w:r>
            <w:proofErr w:type="spellEnd"/>
            <w:r>
              <w:rPr>
                <w:rStyle w:val="110"/>
                <w:color w:val="000000"/>
              </w:rPr>
              <w:t>), документации, на основании которых принималось решение о выдаче решения</w:t>
            </w:r>
          </w:p>
        </w:tc>
      </w:tr>
      <w:tr w:rsidR="00FE7294">
        <w:trPr>
          <w:trHeight w:hRule="exact" w:val="293"/>
          <w:jc w:val="center"/>
        </w:trPr>
        <w:tc>
          <w:tcPr>
            <w:tcW w:w="1070"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664"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2669" w:type="dxa"/>
            <w:tcBorders>
              <w:top w:val="single" w:sz="4" w:space="0" w:color="auto"/>
              <w:left w:val="single" w:sz="4" w:space="0" w:color="auto"/>
              <w:bottom w:val="single" w:sz="4" w:space="0" w:color="auto"/>
              <w:right w:val="nil"/>
            </w:tcBorders>
            <w:shd w:val="clear" w:color="auto" w:fill="FFFFFF"/>
          </w:tcPr>
          <w:p w:rsidR="00FE7294" w:rsidRDefault="00FE7294">
            <w:pPr>
              <w:framePr w:w="10296" w:wrap="notBeside" w:vAnchor="text" w:hAnchor="text" w:xAlign="center" w:y="1"/>
              <w:rPr>
                <w:color w:val="auto"/>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480" w:lineRule="exact"/>
        <w:rPr>
          <w:color w:val="auto"/>
        </w:rPr>
      </w:pP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Приложение:</w:t>
      </w:r>
      <w:r>
        <w:rPr>
          <w:rStyle w:val="aa"/>
          <w:color w:val="000000"/>
        </w:rPr>
        <w:tab/>
      </w: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Номер телефона и адрес электронной почты для связи:</w:t>
      </w:r>
      <w:r>
        <w:rPr>
          <w:rStyle w:val="aa"/>
          <w:color w:val="000000"/>
        </w:rPr>
        <w:tab/>
      </w:r>
    </w:p>
    <w:p w:rsidR="00FE7294" w:rsidRDefault="004045FC">
      <w:pPr>
        <w:pStyle w:val="14"/>
        <w:framePr w:w="10296" w:wrap="notBeside" w:vAnchor="text" w:hAnchor="text" w:xAlign="center" w:y="1"/>
        <w:shd w:val="clear" w:color="auto" w:fill="auto"/>
        <w:tabs>
          <w:tab w:val="left" w:leader="underscore" w:pos="7690"/>
        </w:tabs>
        <w:spacing w:line="274" w:lineRule="exact"/>
        <w:jc w:val="both"/>
      </w:pPr>
      <w:r>
        <w:rPr>
          <w:rStyle w:val="aa"/>
          <w:color w:val="000000"/>
        </w:rPr>
        <w:t xml:space="preserve">Исправленное уведомление о соответствии/уведомление о несоответствии </w:t>
      </w:r>
      <w:r>
        <w:rPr>
          <w:rStyle w:val="ab"/>
          <w:color w:val="000000"/>
        </w:rPr>
        <w:t>Результат рассмотрения настоящего заявления прошу:</w:t>
      </w:r>
      <w:r>
        <w:rPr>
          <w:rStyle w:val="aa"/>
          <w:color w:val="000000"/>
        </w:rPr>
        <w:tab/>
      </w:r>
    </w:p>
    <w:tbl>
      <w:tblPr>
        <w:tblW w:w="0" w:type="auto"/>
        <w:jc w:val="center"/>
        <w:tblLayout w:type="fixed"/>
        <w:tblCellMar>
          <w:left w:w="0" w:type="dxa"/>
          <w:right w:w="0" w:type="dxa"/>
        </w:tblCellMar>
        <w:tblLook w:val="0000" w:firstRow="0" w:lastRow="0" w:firstColumn="0" w:lastColumn="0" w:noHBand="0" w:noVBand="0"/>
      </w:tblPr>
      <w:tblGrid>
        <w:gridCol w:w="9384"/>
        <w:gridCol w:w="912"/>
      </w:tblGrid>
      <w:tr w:rsidR="00FE7294">
        <w:trPr>
          <w:trHeight w:hRule="exact" w:val="1243"/>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rStyle w:val="110"/>
                <w:color w:val="000000"/>
              </w:rPr>
              <w:t>)»/</w:t>
            </w:r>
            <w:proofErr w:type="gramEnd"/>
            <w:r>
              <w:rPr>
                <w:rStyle w:val="110"/>
                <w:color w:val="000000"/>
              </w:rPr>
              <w:t xml:space="preserve"> в региональном портале государственных и муниципальных услуг</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95"/>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6"/>
          <w:jc w:val="center"/>
        </w:trPr>
        <w:tc>
          <w:tcPr>
            <w:tcW w:w="9384"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83" w:lineRule="exact"/>
              <w:ind w:left="120"/>
              <w:jc w:val="left"/>
            </w:pPr>
            <w:r>
              <w:rPr>
                <w:rStyle w:val="110"/>
                <w:color w:val="000000"/>
              </w:rPr>
              <w:t>направить на бумажном носителе на почтовый адрес:</w:t>
            </w:r>
          </w:p>
        </w:tc>
        <w:tc>
          <w:tcPr>
            <w:tcW w:w="912"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298"/>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0296" w:wrap="notBeside" w:vAnchor="text" w:hAnchor="text" w:xAlign="center" w:y="1"/>
              <w:shd w:val="clear" w:color="auto" w:fill="auto"/>
              <w:spacing w:before="0" w:line="180" w:lineRule="exact"/>
              <w:jc w:val="center"/>
            </w:pPr>
            <w:r>
              <w:rPr>
                <w:rStyle w:val="9pt"/>
                <w:color w:val="000000"/>
              </w:rPr>
              <w:t>Указывается один из перечисленных способов</w:t>
            </w:r>
          </w:p>
        </w:tc>
      </w:tr>
    </w:tbl>
    <w:p w:rsidR="00FE7294" w:rsidRDefault="004045FC">
      <w:pPr>
        <w:pStyle w:val="25"/>
        <w:framePr w:w="10296" w:wrap="notBeside" w:vAnchor="text" w:hAnchor="text" w:xAlign="center" w:y="1"/>
        <w:shd w:val="clear" w:color="auto" w:fill="auto"/>
        <w:spacing w:line="180" w:lineRule="exact"/>
      </w:pPr>
      <w:r>
        <w:rPr>
          <w:rStyle w:val="24"/>
          <w:color w:val="000000"/>
        </w:rPr>
        <w:t>(подпись)</w:t>
      </w:r>
    </w:p>
    <w:p w:rsidR="00FE7294" w:rsidRDefault="004045FC">
      <w:pPr>
        <w:pStyle w:val="25"/>
        <w:framePr w:w="10296" w:wrap="notBeside" w:vAnchor="text" w:hAnchor="text" w:xAlign="center" w:y="1"/>
        <w:shd w:val="clear" w:color="auto" w:fill="auto"/>
        <w:spacing w:line="240" w:lineRule="exact"/>
        <w:jc w:val="center"/>
      </w:pPr>
      <w:r>
        <w:rPr>
          <w:rStyle w:val="24"/>
          <w:color w:val="000000"/>
        </w:rPr>
        <w:t>(фамилия, имя, отчество (при наличии)</w:t>
      </w:r>
    </w:p>
    <w:p w:rsidR="00FE7294" w:rsidRDefault="00FE7294">
      <w:pPr>
        <w:rPr>
          <w:color w:val="auto"/>
          <w:sz w:val="2"/>
          <w:szCs w:val="2"/>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14EA9" w:rsidRDefault="00F14EA9">
      <w:pPr>
        <w:pStyle w:val="a0"/>
        <w:shd w:val="clear" w:color="auto" w:fill="auto"/>
        <w:spacing w:before="0" w:after="310" w:line="317" w:lineRule="exact"/>
        <w:ind w:left="840" w:right="140"/>
        <w:jc w:val="right"/>
        <w:rPr>
          <w:rStyle w:val="10"/>
          <w:color w:val="000000"/>
        </w:rPr>
      </w:pPr>
    </w:p>
    <w:p w:rsidR="00FE7294" w:rsidRDefault="004045FC">
      <w:pPr>
        <w:pStyle w:val="a0"/>
        <w:shd w:val="clear" w:color="auto" w:fill="auto"/>
        <w:spacing w:before="0" w:after="310" w:line="317" w:lineRule="exact"/>
        <w:ind w:left="840" w:right="140"/>
        <w:jc w:val="right"/>
      </w:pPr>
      <w:r>
        <w:rPr>
          <w:rStyle w:val="10"/>
          <w:color w:val="000000"/>
        </w:rPr>
        <w:lastRenderedPageBreak/>
        <w:t>Приложение № 5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8" w:line="230" w:lineRule="exact"/>
        <w:ind w:right="140"/>
      </w:pPr>
      <w:r>
        <w:rPr>
          <w:rStyle w:val="4"/>
          <w:color w:val="000000"/>
        </w:rPr>
        <w:t>ФОРМА</w:t>
      </w:r>
    </w:p>
    <w:p w:rsidR="00FE7294" w:rsidRDefault="004045FC">
      <w:pPr>
        <w:pStyle w:val="41"/>
        <w:shd w:val="clear" w:color="auto" w:fill="auto"/>
        <w:spacing w:before="0" w:after="0" w:line="230" w:lineRule="exact"/>
        <w:ind w:left="3400"/>
        <w:jc w:val="left"/>
      </w:pPr>
      <w:r>
        <w:rPr>
          <w:rStyle w:val="4"/>
          <w:color w:val="000000"/>
        </w:rPr>
        <w:t>Кому</w:t>
      </w:r>
    </w:p>
    <w:p w:rsidR="00FE7294" w:rsidRDefault="004045FC">
      <w:pPr>
        <w:pStyle w:val="50"/>
        <w:shd w:val="clear" w:color="auto" w:fill="auto"/>
        <w:spacing w:after="288"/>
        <w:ind w:right="280" w:firstLine="0"/>
      </w:pPr>
      <w:r>
        <w:rPr>
          <w:rStyle w:val="5"/>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Pr>
          <w:rStyle w:val="5"/>
          <w:color w:val="000000"/>
        </w:rPr>
        <w:footnoteReference w:id="1"/>
      </w:r>
      <w:r>
        <w:rPr>
          <w:rStyle w:val="5"/>
          <w:color w:val="000000"/>
        </w:rPr>
        <w:t>, ОГРН - для юридического лица</w:t>
      </w:r>
    </w:p>
    <w:p w:rsidR="00FE7294" w:rsidRDefault="004045FC">
      <w:pPr>
        <w:pStyle w:val="50"/>
        <w:shd w:val="clear" w:color="auto" w:fill="auto"/>
        <w:spacing w:after="803" w:line="180" w:lineRule="exact"/>
        <w:ind w:left="3560" w:firstLine="0"/>
        <w:jc w:val="left"/>
      </w:pPr>
      <w:r>
        <w:rPr>
          <w:rStyle w:val="5"/>
          <w:color w:val="000000"/>
        </w:rPr>
        <w:t>почтовый индекс и адрес, телефон, адрес электронной почты застройщика)</w:t>
      </w:r>
    </w:p>
    <w:p w:rsidR="00FE7294" w:rsidRDefault="004045FC">
      <w:pPr>
        <w:pStyle w:val="62"/>
        <w:shd w:val="clear" w:color="auto" w:fill="auto"/>
        <w:spacing w:after="555" w:line="274" w:lineRule="exact"/>
        <w:ind w:left="2380" w:right="2400" w:firstLine="1940"/>
        <w:jc w:val="left"/>
      </w:pPr>
      <w:r>
        <w:rPr>
          <w:rStyle w:val="61"/>
          <w:b/>
          <w:bCs/>
          <w:color w:val="000000"/>
        </w:rPr>
        <w:t>Р Е Ш Е Н И Е об отказе во внесении исправлений в решение о признании садового дома жилым домом и жилого дома садовым домом (далее - решение)</w:t>
      </w:r>
    </w:p>
    <w:p w:rsidR="00FE7294" w:rsidRDefault="004045FC">
      <w:pPr>
        <w:pStyle w:val="50"/>
        <w:shd w:val="clear" w:color="auto" w:fill="auto"/>
        <w:spacing w:after="19"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8" w:line="180" w:lineRule="exact"/>
        <w:ind w:firstLine="0"/>
      </w:pPr>
      <w:r>
        <w:rPr>
          <w:rStyle w:val="5"/>
          <w:color w:val="000000"/>
        </w:rPr>
        <w:t>самоуправления)</w:t>
      </w:r>
    </w:p>
    <w:p w:rsidR="00FE7294" w:rsidRDefault="004045FC">
      <w:pPr>
        <w:pStyle w:val="41"/>
        <w:shd w:val="clear" w:color="auto" w:fill="auto"/>
        <w:spacing w:before="0" w:after="0" w:line="230" w:lineRule="exact"/>
        <w:ind w:left="120"/>
        <w:jc w:val="both"/>
      </w:pPr>
      <w:r>
        <w:rPr>
          <w:rStyle w:val="4"/>
          <w:color w:val="000000"/>
        </w:rPr>
        <w:t>по результатам рассмотрения заявления об исправлении допущенных опечаток и ошибок в</w:t>
      </w:r>
    </w:p>
    <w:p w:rsidR="00FE7294" w:rsidRDefault="004045FC">
      <w:pPr>
        <w:pStyle w:val="41"/>
        <w:shd w:val="clear" w:color="auto" w:fill="auto"/>
        <w:tabs>
          <w:tab w:val="right" w:leader="underscore" w:pos="2966"/>
          <w:tab w:val="left" w:leader="underscore" w:pos="4474"/>
        </w:tabs>
        <w:spacing w:before="0" w:after="9" w:line="230" w:lineRule="exact"/>
        <w:ind w:left="120"/>
        <w:jc w:val="both"/>
      </w:pPr>
      <w:r>
        <w:rPr>
          <w:rStyle w:val="4"/>
          <w:color w:val="000000"/>
        </w:rPr>
        <w:t>решении от</w:t>
      </w:r>
      <w:r>
        <w:rPr>
          <w:rStyle w:val="4"/>
          <w:color w:val="000000"/>
        </w:rPr>
        <w:tab/>
        <w:t>№</w:t>
      </w:r>
      <w:r>
        <w:rPr>
          <w:rStyle w:val="4"/>
          <w:color w:val="000000"/>
        </w:rPr>
        <w:tab/>
        <w:t xml:space="preserve"> </w:t>
      </w:r>
      <w:r>
        <w:rPr>
          <w:rStyle w:val="49pt"/>
          <w:color w:val="000000"/>
        </w:rPr>
        <w:t>(дата и</w:t>
      </w:r>
    </w:p>
    <w:p w:rsidR="00FE7294" w:rsidRDefault="004045FC">
      <w:pPr>
        <w:pStyle w:val="50"/>
        <w:shd w:val="clear" w:color="auto" w:fill="auto"/>
        <w:spacing w:after="13" w:line="180" w:lineRule="exact"/>
        <w:ind w:left="120" w:firstLine="0"/>
        <w:jc w:val="both"/>
      </w:pPr>
      <w:r>
        <w:rPr>
          <w:rStyle w:val="5"/>
          <w:color w:val="000000"/>
        </w:rPr>
        <w:t>номер регистрации)</w:t>
      </w:r>
    </w:p>
    <w:p w:rsidR="00FE7294" w:rsidRDefault="004045FC">
      <w:pPr>
        <w:pStyle w:val="41"/>
        <w:shd w:val="clear" w:color="auto" w:fill="auto"/>
        <w:spacing w:before="0" w:after="194" w:line="230" w:lineRule="exact"/>
        <w:ind w:left="120"/>
        <w:jc w:val="both"/>
      </w:pPr>
      <w:r>
        <w:rPr>
          <w:rStyle w:val="4"/>
          <w:color w:val="000000"/>
        </w:rPr>
        <w:t>принято решение об отказе во внесении исправлений в уведомление.</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18"/>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во внесении исправлений в решение</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"а" пункта 2.26</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691"/>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подпункт "б" пункта 2.26</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300"/>
        <w:ind w:left="120" w:right="140" w:firstLine="720"/>
        <w:jc w:val="left"/>
      </w:pPr>
      <w:r>
        <w:rPr>
          <w:rStyle w:val="10"/>
          <w:color w:val="000000"/>
        </w:rPr>
        <w:t>Вы вправе повторно обратиться с заявлением об исправлении допущенных опечаток и ошибок в решении после устранения указанных нарушений.</w:t>
      </w:r>
    </w:p>
    <w:p w:rsidR="00FE7294" w:rsidRDefault="004045FC">
      <w:pPr>
        <w:pStyle w:val="a0"/>
        <w:shd w:val="clear" w:color="auto" w:fill="auto"/>
        <w:spacing w:before="0"/>
        <w:ind w:right="140"/>
        <w:jc w:val="right"/>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76"/>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right" w:leader="underscore" w:pos="5640"/>
          <w:tab w:val="right" w:pos="5846"/>
          <w:tab w:val="right" w:pos="6605"/>
          <w:tab w:val="center" w:pos="6810"/>
          <w:tab w:val="right" w:pos="8021"/>
          <w:tab w:val="right" w:pos="9106"/>
        </w:tabs>
        <w:spacing w:before="0"/>
        <w:ind w:left="120"/>
      </w:pPr>
      <w:r>
        <w:rPr>
          <w:rStyle w:val="10"/>
          <w:color w:val="000000"/>
        </w:rPr>
        <w:tab/>
      </w:r>
      <w:proofErr w:type="gramStart"/>
      <w:r>
        <w:rPr>
          <w:rStyle w:val="10"/>
          <w:color w:val="000000"/>
        </w:rPr>
        <w:t>,</w:t>
      </w:r>
      <w:r>
        <w:rPr>
          <w:rStyle w:val="10"/>
          <w:color w:val="000000"/>
        </w:rPr>
        <w:tab/>
      </w:r>
      <w:proofErr w:type="gramEnd"/>
      <w:r>
        <w:rPr>
          <w:rStyle w:val="10"/>
          <w:color w:val="000000"/>
        </w:rPr>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spacing w:before="0" w:after="303" w:line="260" w:lineRule="exact"/>
        <w:ind w:left="120" w:firstLine="720"/>
        <w:jc w:val="left"/>
      </w:pPr>
      <w:r>
        <w:rPr>
          <w:rStyle w:val="10"/>
          <w:color w:val="000000"/>
        </w:rPr>
        <w:t>Дополнительно информируем:</w:t>
      </w:r>
    </w:p>
    <w:p w:rsidR="00FE7294" w:rsidRDefault="004045FC">
      <w:pPr>
        <w:pStyle w:val="50"/>
        <w:shd w:val="clear" w:color="auto" w:fill="auto"/>
        <w:spacing w:after="0" w:line="180" w:lineRule="exact"/>
        <w:ind w:left="1300" w:firstLine="0"/>
        <w:jc w:val="left"/>
        <w:sectPr w:rsidR="00FE7294">
          <w:headerReference w:type="even" r:id="rId14"/>
          <w:footerReference w:type="even" r:id="rId15"/>
          <w:headerReference w:type="first" r:id="rId16"/>
          <w:type w:val="continuous"/>
          <w:pgSz w:w="11909" w:h="16838"/>
          <w:pgMar w:top="1239" w:right="770" w:bottom="1239" w:left="832" w:header="0" w:footer="3" w:gutter="0"/>
          <w:cols w:space="720"/>
          <w:noEndnote/>
          <w:titlePg/>
          <w:docGrid w:linePitch="360"/>
        </w:sectPr>
      </w:pPr>
      <w:r>
        <w:rPr>
          <w:rStyle w:val="5"/>
          <w:color w:val="000000"/>
        </w:rPr>
        <w:t>(указывается информация, необходимая для устранения причин отказа во внесении исправлений в</w:t>
      </w:r>
    </w:p>
    <w:p w:rsidR="00F14EA9" w:rsidRDefault="00F14EA9">
      <w:pPr>
        <w:pStyle w:val="a0"/>
        <w:shd w:val="clear" w:color="auto" w:fill="auto"/>
        <w:spacing w:before="0" w:after="250" w:line="317" w:lineRule="exact"/>
        <w:ind w:left="5760" w:right="120"/>
        <w:jc w:val="right"/>
        <w:rPr>
          <w:rStyle w:val="10"/>
          <w:color w:val="000000"/>
        </w:rPr>
      </w:pPr>
    </w:p>
    <w:p w:rsidR="00F14EA9" w:rsidRDefault="00F14EA9">
      <w:pPr>
        <w:pStyle w:val="a0"/>
        <w:shd w:val="clear" w:color="auto" w:fill="auto"/>
        <w:spacing w:before="0" w:after="250" w:line="317" w:lineRule="exact"/>
        <w:ind w:left="5760" w:right="120"/>
        <w:jc w:val="right"/>
        <w:rPr>
          <w:rStyle w:val="10"/>
          <w:color w:val="000000"/>
        </w:rPr>
      </w:pPr>
    </w:p>
    <w:p w:rsidR="00FE7294" w:rsidRDefault="004045FC">
      <w:pPr>
        <w:pStyle w:val="a0"/>
        <w:shd w:val="clear" w:color="auto" w:fill="auto"/>
        <w:spacing w:before="0" w:after="250" w:line="317" w:lineRule="exact"/>
        <w:ind w:left="5760" w:right="120"/>
        <w:jc w:val="right"/>
      </w:pPr>
      <w:r>
        <w:rPr>
          <w:rStyle w:val="10"/>
          <w:color w:val="000000"/>
        </w:rPr>
        <w:lastRenderedPageBreak/>
        <w:t>Приложение № 6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33" w:line="230" w:lineRule="exact"/>
        <w:ind w:right="120"/>
      </w:pPr>
      <w:r>
        <w:rPr>
          <w:rStyle w:val="4"/>
          <w:color w:val="000000"/>
        </w:rPr>
        <w:t>ФОРМА</w:t>
      </w:r>
    </w:p>
    <w:p w:rsidR="00FE7294" w:rsidRDefault="004045FC">
      <w:pPr>
        <w:pStyle w:val="62"/>
        <w:shd w:val="clear" w:color="auto" w:fill="auto"/>
        <w:spacing w:after="79" w:line="230" w:lineRule="exact"/>
      </w:pPr>
      <w:r>
        <w:rPr>
          <w:rStyle w:val="61"/>
          <w:b/>
          <w:bCs/>
          <w:color w:val="000000"/>
        </w:rPr>
        <w:t>З А Я В Л Е Н И Е</w:t>
      </w:r>
    </w:p>
    <w:p w:rsidR="00FE7294" w:rsidRDefault="004045FC">
      <w:pPr>
        <w:pStyle w:val="62"/>
        <w:shd w:val="clear" w:color="auto" w:fill="auto"/>
        <w:spacing w:after="519" w:line="278" w:lineRule="exact"/>
      </w:pPr>
      <w:r>
        <w:rPr>
          <w:rStyle w:val="61"/>
          <w:b/>
          <w:bCs/>
          <w:color w:val="000000"/>
        </w:rPr>
        <w:t>о выдаче дубликата решения о признании садового дома жилым домом и жилого дома садовым домом * (далее - решение)</w:t>
      </w:r>
    </w:p>
    <w:p w:rsidR="00FE7294" w:rsidRDefault="004045FC">
      <w:pPr>
        <w:pStyle w:val="41"/>
        <w:shd w:val="clear" w:color="auto" w:fill="auto"/>
        <w:spacing w:before="0" w:after="854" w:line="230" w:lineRule="exact"/>
        <w:ind w:left="9340"/>
        <w:jc w:val="left"/>
        <w:rPr>
          <w:rStyle w:val="4"/>
          <w:color w:val="000000"/>
        </w:rPr>
      </w:pPr>
      <w:r>
        <w:rPr>
          <w:rStyle w:val="4"/>
          <w:color w:val="000000"/>
        </w:rPr>
        <w:t>20</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264" w:line="180" w:lineRule="exact"/>
        <w:ind w:firstLine="0"/>
      </w:pPr>
      <w:r>
        <w:rPr>
          <w:rStyle w:val="5"/>
          <w:color w:val="000000"/>
        </w:rPr>
        <w:t>самоуправления)</w:t>
      </w:r>
    </w:p>
    <w:p w:rsidR="00FE7294" w:rsidRDefault="004045FC">
      <w:pPr>
        <w:pStyle w:val="14"/>
        <w:framePr w:w="10296" w:wrap="notBeside" w:vAnchor="text" w:hAnchor="text" w:xAlign="center" w:y="1"/>
        <w:shd w:val="clear" w:color="auto" w:fill="auto"/>
        <w:spacing w:line="230" w:lineRule="exact"/>
      </w:pPr>
      <w:r>
        <w:rPr>
          <w:rStyle w:val="aa"/>
          <w:color w:val="000000"/>
        </w:rPr>
        <w:t>1. Сведения о застройщике</w:t>
      </w: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43"/>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91"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spacing w:line="180" w:lineRule="exact"/>
        <w:rPr>
          <w:color w:val="auto"/>
          <w:sz w:val="2"/>
          <w:szCs w:val="2"/>
        </w:rPr>
      </w:pPr>
    </w:p>
    <w:p w:rsidR="00FE7294" w:rsidRDefault="004045FC">
      <w:pPr>
        <w:pStyle w:val="14"/>
        <w:framePr w:w="10296" w:wrap="notBeside" w:vAnchor="text" w:hAnchor="text" w:xAlign="center" w:y="1"/>
        <w:shd w:val="clear" w:color="auto" w:fill="auto"/>
        <w:spacing w:line="230" w:lineRule="exact"/>
      </w:pPr>
      <w:r>
        <w:rPr>
          <w:rStyle w:val="aa"/>
          <w:color w:val="000000"/>
        </w:rPr>
        <w:t>2. Сведения о выданном решении</w:t>
      </w:r>
    </w:p>
    <w:tbl>
      <w:tblPr>
        <w:tblW w:w="0" w:type="auto"/>
        <w:jc w:val="center"/>
        <w:tblLayout w:type="fixed"/>
        <w:tblCellMar>
          <w:left w:w="0" w:type="dxa"/>
          <w:right w:w="0" w:type="dxa"/>
        </w:tblCellMar>
        <w:tblLook w:val="0000" w:firstRow="0" w:lastRow="0" w:firstColumn="0" w:lastColumn="0" w:noHBand="0" w:noVBand="0"/>
      </w:tblPr>
      <w:tblGrid>
        <w:gridCol w:w="1128"/>
        <w:gridCol w:w="4978"/>
        <w:gridCol w:w="2088"/>
        <w:gridCol w:w="2102"/>
      </w:tblGrid>
      <w:tr w:rsidR="00FE7294">
        <w:trPr>
          <w:trHeight w:hRule="exact" w:val="576"/>
          <w:jc w:val="center"/>
        </w:trPr>
        <w:tc>
          <w:tcPr>
            <w:tcW w:w="1128" w:type="dxa"/>
            <w:tcBorders>
              <w:top w:val="single" w:sz="4" w:space="0" w:color="auto"/>
              <w:left w:val="single" w:sz="4" w:space="0" w:color="auto"/>
              <w:bottom w:val="single" w:sz="4" w:space="0" w:color="auto"/>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w:t>
            </w:r>
          </w:p>
        </w:tc>
        <w:tc>
          <w:tcPr>
            <w:tcW w:w="4978"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Орган, выдавший решение</w:t>
            </w:r>
          </w:p>
        </w:tc>
        <w:tc>
          <w:tcPr>
            <w:tcW w:w="2088" w:type="dxa"/>
            <w:tcBorders>
              <w:top w:val="single" w:sz="4" w:space="0" w:color="auto"/>
              <w:left w:val="single" w:sz="4" w:space="0" w:color="auto"/>
              <w:bottom w:val="single" w:sz="4" w:space="0" w:color="auto"/>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140"/>
              <w:jc w:val="left"/>
            </w:pPr>
            <w:r>
              <w:rPr>
                <w:rStyle w:val="110"/>
                <w:color w:val="000000"/>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ind w:left="240"/>
              <w:jc w:val="left"/>
            </w:pPr>
            <w:r>
              <w:rPr>
                <w:rStyle w:val="110"/>
                <w:color w:val="000000"/>
              </w:rPr>
              <w:t>Дата документа</w:t>
            </w:r>
          </w:p>
        </w:tc>
      </w:tr>
    </w:tbl>
    <w:p w:rsidR="00FE7294" w:rsidRDefault="004045FC">
      <w:pPr>
        <w:rPr>
          <w:color w:val="auto"/>
          <w:sz w:val="2"/>
          <w:szCs w:val="2"/>
        </w:rPr>
      </w:pPr>
      <w:r>
        <w:rPr>
          <w:color w:val="auto"/>
          <w:sz w:val="2"/>
          <w:szCs w:val="2"/>
        </w:rPr>
        <w:br w:type="page"/>
      </w:r>
    </w:p>
    <w:p w:rsidR="00FE7294" w:rsidRDefault="004045FC">
      <w:pPr>
        <w:pStyle w:val="41"/>
        <w:shd w:val="clear" w:color="auto" w:fill="auto"/>
        <w:spacing w:before="0" w:after="198" w:line="230" w:lineRule="exact"/>
        <w:ind w:left="840"/>
        <w:jc w:val="left"/>
      </w:pPr>
      <w:r>
        <w:rPr>
          <w:rStyle w:val="4"/>
          <w:color w:val="000000"/>
        </w:rPr>
        <w:lastRenderedPageBreak/>
        <w:t>Прошу выдать дубликат решения.</w:t>
      </w:r>
    </w:p>
    <w:p w:rsidR="00FE7294" w:rsidRDefault="004045FC">
      <w:pPr>
        <w:pStyle w:val="41"/>
        <w:shd w:val="clear" w:color="auto" w:fill="auto"/>
        <w:tabs>
          <w:tab w:val="left" w:leader="underscore" w:pos="5755"/>
        </w:tabs>
        <w:spacing w:before="0" w:after="0" w:line="274" w:lineRule="exact"/>
        <w:ind w:left="120"/>
        <w:jc w:val="both"/>
      </w:pPr>
      <w:r>
        <w:rPr>
          <w:rStyle w:val="4"/>
          <w:color w:val="000000"/>
        </w:rPr>
        <w:t xml:space="preserve">Приложение: </w:t>
      </w:r>
      <w:r>
        <w:rPr>
          <w:rStyle w:val="4"/>
          <w:color w:val="000000"/>
        </w:rPr>
        <w:tab/>
      </w:r>
    </w:p>
    <w:p w:rsidR="00FE7294" w:rsidRDefault="004045FC">
      <w:pPr>
        <w:pStyle w:val="41"/>
        <w:shd w:val="clear" w:color="auto" w:fill="auto"/>
        <w:spacing w:before="0" w:after="245" w:line="274" w:lineRule="exact"/>
        <w:ind w:left="120" w:right="4760"/>
        <w:jc w:val="left"/>
      </w:pPr>
      <w:r>
        <w:rPr>
          <w:rStyle w:val="4"/>
          <w:color w:val="000000"/>
        </w:rPr>
        <w:t>Номер телефона и адрес электронной почты для связи: 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8755"/>
        <w:gridCol w:w="1541"/>
      </w:tblGrid>
      <w:tr w:rsidR="00FE7294">
        <w:trPr>
          <w:trHeight w:hRule="exact" w:val="1238"/>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rStyle w:val="110"/>
                <w:color w:val="000000"/>
              </w:rPr>
              <w:t>)»/</w:t>
            </w:r>
            <w:proofErr w:type="gramEnd"/>
            <w:r>
              <w:rPr>
                <w:rStyle w:val="110"/>
                <w:color w:val="000000"/>
              </w:rPr>
              <w:t>в региональном портале государственных и муниципальных услуг</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080"/>
          <w:jc w:val="center"/>
        </w:trPr>
        <w:tc>
          <w:tcPr>
            <w:tcW w:w="8755"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vMerge w:val="restart"/>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58"/>
          <w:jc w:val="center"/>
        </w:trPr>
        <w:tc>
          <w:tcPr>
            <w:tcW w:w="8755"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1541" w:type="dxa"/>
            <w:vMerge/>
            <w:tcBorders>
              <w:top w:val="nil"/>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180" w:lineRule="exact"/>
              <w:jc w:val="center"/>
            </w:pPr>
            <w:r>
              <w:rPr>
                <w:rStyle w:val="9pt1"/>
                <w:color w:val="000000"/>
              </w:rPr>
              <w:t>Указывается один из перечисленных способов</w:t>
            </w:r>
          </w:p>
        </w:tc>
      </w:tr>
    </w:tbl>
    <w:p w:rsidR="00FE7294" w:rsidRDefault="00FE7294">
      <w:pPr>
        <w:rPr>
          <w:color w:val="auto"/>
          <w:sz w:val="2"/>
          <w:szCs w:val="2"/>
        </w:rPr>
      </w:pPr>
    </w:p>
    <w:p w:rsidR="00FE7294" w:rsidRDefault="004045FC">
      <w:pPr>
        <w:pStyle w:val="50"/>
        <w:framePr w:h="175" w:wrap="around" w:vAnchor="text" w:hAnchor="margin" w:x="4209" w:y="4"/>
        <w:shd w:val="clear" w:color="auto" w:fill="auto"/>
        <w:spacing w:after="0" w:line="170" w:lineRule="exact"/>
        <w:ind w:left="100" w:firstLine="0"/>
        <w:jc w:val="left"/>
      </w:pPr>
      <w:r>
        <w:rPr>
          <w:rStyle w:val="5Exact"/>
          <w:color w:val="000000"/>
          <w:spacing w:val="0"/>
        </w:rPr>
        <w:t>(подпись)</w:t>
      </w:r>
    </w:p>
    <w:p w:rsidR="00FE7294" w:rsidRDefault="004045FC">
      <w:pPr>
        <w:pStyle w:val="50"/>
        <w:shd w:val="clear" w:color="auto" w:fill="auto"/>
        <w:spacing w:before="787" w:after="0"/>
        <w:ind w:left="7040"/>
        <w:jc w:val="left"/>
        <w:sectPr w:rsidR="00FE7294">
          <w:type w:val="continuous"/>
          <w:pgSz w:w="11909" w:h="16838"/>
          <w:pgMar w:top="999" w:right="710" w:bottom="1267" w:left="710" w:header="0" w:footer="3" w:gutter="0"/>
          <w:cols w:space="720"/>
          <w:noEndnote/>
          <w:docGrid w:linePitch="360"/>
        </w:sectPr>
      </w:pPr>
      <w:r>
        <w:rPr>
          <w:rStyle w:val="5"/>
          <w:color w:val="000000"/>
        </w:rPr>
        <w:t>(фамилия, имя, отчество (при наличии)</w:t>
      </w:r>
    </w:p>
    <w:p w:rsidR="00FE7294" w:rsidRDefault="004045FC">
      <w:pPr>
        <w:pStyle w:val="a0"/>
        <w:shd w:val="clear" w:color="auto" w:fill="auto"/>
        <w:spacing w:before="0" w:after="310" w:line="317" w:lineRule="exact"/>
        <w:ind w:left="840" w:right="140"/>
        <w:jc w:val="right"/>
      </w:pPr>
      <w:r>
        <w:rPr>
          <w:rStyle w:val="10"/>
          <w:color w:val="000000"/>
        </w:rPr>
        <w:lastRenderedPageBreak/>
        <w:t>Приложение № 7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0" w:line="230" w:lineRule="exact"/>
        <w:ind w:right="140"/>
      </w:pPr>
      <w:r>
        <w:rPr>
          <w:rStyle w:val="4"/>
          <w:color w:val="000000"/>
        </w:rPr>
        <w:t>ФОРМА</w:t>
      </w:r>
    </w:p>
    <w:p w:rsidR="00FE7294" w:rsidRDefault="00967C96" w:rsidP="00967C96">
      <w:pPr>
        <w:pStyle w:val="41"/>
        <w:shd w:val="clear" w:color="auto" w:fill="auto"/>
        <w:tabs>
          <w:tab w:val="left" w:leader="underscore" w:pos="8314"/>
        </w:tabs>
        <w:spacing w:before="0" w:after="0" w:line="240" w:lineRule="auto"/>
        <w:ind w:left="3380"/>
        <w:jc w:val="both"/>
      </w:pPr>
      <w:r>
        <w:rPr>
          <w:rStyle w:val="4"/>
          <w:color w:val="000000"/>
        </w:rPr>
        <w:t xml:space="preserve">                                      </w:t>
      </w:r>
      <w:r w:rsidR="004045FC">
        <w:rPr>
          <w:rStyle w:val="4"/>
          <w:color w:val="000000"/>
        </w:rPr>
        <w:t>Кому</w:t>
      </w:r>
      <w:r w:rsidR="004045FC">
        <w:rPr>
          <w:rStyle w:val="4"/>
          <w:color w:val="000000"/>
        </w:rPr>
        <w:tab/>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(фамилия, имя, отчество (при наличии) заявителя, ОГРНИП </w:t>
      </w:r>
      <w:r>
        <w:rPr>
          <w:rStyle w:val="5"/>
          <w:color w:val="000000"/>
        </w:rPr>
        <w:t xml:space="preserve">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(для физического лица, зарегистрированного в качестве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индивидуального предпринимателя) - для физического лица,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 xml:space="preserve">полное наименование заявителя, ИНН*, ОГРН - для </w:t>
      </w:r>
      <w:r>
        <w:rPr>
          <w:rStyle w:val="5"/>
          <w:color w:val="000000"/>
        </w:rPr>
        <w:t xml:space="preserve"> </w:t>
      </w:r>
    </w:p>
    <w:p w:rsidR="00967C96"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юридического лица</w:t>
      </w:r>
      <w:r>
        <w:rPr>
          <w:rStyle w:val="5"/>
          <w:color w:val="000000"/>
        </w:rPr>
        <w:t xml:space="preserve"> </w:t>
      </w:r>
      <w:r w:rsidR="004045FC">
        <w:rPr>
          <w:rStyle w:val="5"/>
          <w:color w:val="000000"/>
        </w:rPr>
        <w:t xml:space="preserve">почтовый индекс и адрес, телефон, адрес </w:t>
      </w:r>
      <w:r>
        <w:rPr>
          <w:rStyle w:val="5"/>
          <w:color w:val="000000"/>
        </w:rPr>
        <w:t xml:space="preserve">  </w:t>
      </w:r>
    </w:p>
    <w:p w:rsidR="00FE7294" w:rsidRDefault="00967C96" w:rsidP="00967C96">
      <w:pPr>
        <w:pStyle w:val="50"/>
        <w:shd w:val="clear" w:color="auto" w:fill="auto"/>
        <w:spacing w:after="0" w:line="240" w:lineRule="auto"/>
        <w:ind w:right="220" w:firstLine="0"/>
        <w:jc w:val="both"/>
        <w:rPr>
          <w:rStyle w:val="5"/>
          <w:color w:val="000000"/>
        </w:rPr>
      </w:pPr>
      <w:r>
        <w:rPr>
          <w:rStyle w:val="5"/>
          <w:color w:val="000000"/>
        </w:rPr>
        <w:t xml:space="preserve">                                                                                                                      </w:t>
      </w:r>
      <w:r w:rsidR="004045FC">
        <w:rPr>
          <w:rStyle w:val="5"/>
          <w:color w:val="000000"/>
        </w:rPr>
        <w:t>электронной почты заявителя)</w:t>
      </w:r>
    </w:p>
    <w:p w:rsidR="00967C96" w:rsidRDefault="00967C96" w:rsidP="00967C96">
      <w:pPr>
        <w:pStyle w:val="50"/>
        <w:shd w:val="clear" w:color="auto" w:fill="auto"/>
        <w:spacing w:after="0" w:line="240" w:lineRule="auto"/>
        <w:ind w:right="220" w:firstLine="0"/>
        <w:jc w:val="both"/>
      </w:pPr>
    </w:p>
    <w:p w:rsidR="00967C96" w:rsidRDefault="004045FC" w:rsidP="0093527B">
      <w:pPr>
        <w:pStyle w:val="62"/>
        <w:shd w:val="clear" w:color="auto" w:fill="auto"/>
        <w:spacing w:after="0" w:line="240" w:lineRule="auto"/>
        <w:rPr>
          <w:rStyle w:val="61"/>
          <w:b/>
          <w:bCs/>
          <w:color w:val="000000"/>
        </w:rPr>
      </w:pPr>
      <w:r>
        <w:rPr>
          <w:rStyle w:val="61"/>
          <w:b/>
          <w:bCs/>
          <w:color w:val="000000"/>
        </w:rPr>
        <w:t>Р Е Ш Е Н И Е</w:t>
      </w:r>
    </w:p>
    <w:p w:rsidR="00FE7294" w:rsidRDefault="004045FC" w:rsidP="0093527B">
      <w:pPr>
        <w:pStyle w:val="62"/>
        <w:shd w:val="clear" w:color="auto" w:fill="auto"/>
        <w:spacing w:after="0" w:line="240" w:lineRule="auto"/>
      </w:pPr>
      <w:r>
        <w:rPr>
          <w:rStyle w:val="61"/>
          <w:b/>
          <w:bCs/>
          <w:color w:val="000000"/>
        </w:rPr>
        <w:t xml:space="preserve"> об отказе в выдаче дубликата решения о признании садового дома жилым домом</w:t>
      </w:r>
    </w:p>
    <w:p w:rsidR="00FE7294" w:rsidRDefault="004045FC" w:rsidP="0093527B">
      <w:pPr>
        <w:pStyle w:val="62"/>
        <w:shd w:val="clear" w:color="auto" w:fill="auto"/>
        <w:spacing w:after="0" w:line="240" w:lineRule="auto"/>
        <w:ind w:left="4060"/>
        <w:jc w:val="left"/>
      </w:pPr>
      <w:r>
        <w:rPr>
          <w:rStyle w:val="61"/>
          <w:b/>
          <w:bCs/>
          <w:color w:val="000000"/>
        </w:rPr>
        <w:t>и жилого дома садовым домом **</w:t>
      </w:r>
    </w:p>
    <w:p w:rsidR="00FE7294" w:rsidRDefault="004045FC" w:rsidP="0093527B">
      <w:pPr>
        <w:pStyle w:val="62"/>
        <w:shd w:val="clear" w:color="auto" w:fill="auto"/>
        <w:spacing w:after="0" w:line="240" w:lineRule="auto"/>
      </w:pPr>
      <w:r>
        <w:rPr>
          <w:rStyle w:val="61"/>
          <w:b/>
          <w:bCs/>
          <w:color w:val="000000"/>
        </w:rPr>
        <w:t>(далее - решение)</w:t>
      </w:r>
    </w:p>
    <w:p w:rsidR="00FE7294" w:rsidRDefault="004045FC" w:rsidP="0093527B">
      <w:pPr>
        <w:pStyle w:val="50"/>
        <w:shd w:val="clear" w:color="auto" w:fill="auto"/>
        <w:spacing w:after="0" w:line="240" w:lineRule="auto"/>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rsidP="0093527B">
      <w:pPr>
        <w:pStyle w:val="50"/>
        <w:shd w:val="clear" w:color="auto" w:fill="auto"/>
        <w:spacing w:after="0" w:line="240" w:lineRule="auto"/>
        <w:ind w:firstLine="0"/>
      </w:pPr>
      <w:r>
        <w:rPr>
          <w:rStyle w:val="5"/>
          <w:color w:val="000000"/>
        </w:rPr>
        <w:t>самоуправления)</w:t>
      </w:r>
    </w:p>
    <w:p w:rsidR="0093527B" w:rsidRDefault="004045FC" w:rsidP="0093527B">
      <w:pPr>
        <w:pStyle w:val="41"/>
        <w:shd w:val="clear" w:color="auto" w:fill="auto"/>
        <w:spacing w:before="0" w:after="0" w:line="269" w:lineRule="exact"/>
        <w:ind w:left="120"/>
        <w:jc w:val="both"/>
        <w:rPr>
          <w:rStyle w:val="4"/>
          <w:color w:val="000000"/>
        </w:rPr>
      </w:pPr>
      <w:r>
        <w:rPr>
          <w:rStyle w:val="4"/>
          <w:color w:val="000000"/>
        </w:rPr>
        <w:t>по результатам рассмотрения заявления о выдаче дубликата решения</w:t>
      </w:r>
      <w:r w:rsidR="0093527B">
        <w:rPr>
          <w:rStyle w:val="4"/>
          <w:color w:val="000000"/>
        </w:rPr>
        <w:t xml:space="preserve"> </w:t>
      </w:r>
      <w:r>
        <w:rPr>
          <w:rStyle w:val="4"/>
          <w:color w:val="000000"/>
        </w:rPr>
        <w:t>от</w:t>
      </w:r>
      <w:r>
        <w:rPr>
          <w:rStyle w:val="4"/>
          <w:color w:val="000000"/>
        </w:rPr>
        <w:tab/>
        <w:t>№</w:t>
      </w:r>
      <w:r>
        <w:rPr>
          <w:rStyle w:val="4"/>
          <w:color w:val="000000"/>
        </w:rPr>
        <w:tab/>
        <w:t>принято</w:t>
      </w:r>
      <w:r w:rsidR="0093527B">
        <w:rPr>
          <w:rStyle w:val="4"/>
          <w:color w:val="000000"/>
        </w:rPr>
        <w:t xml:space="preserve"> </w:t>
      </w:r>
      <w:r>
        <w:rPr>
          <w:rStyle w:val="4"/>
          <w:color w:val="000000"/>
        </w:rPr>
        <w:t>решение</w:t>
      </w:r>
      <w:r>
        <w:rPr>
          <w:rStyle w:val="4"/>
          <w:color w:val="000000"/>
        </w:rPr>
        <w:tab/>
        <w:t>об</w:t>
      </w:r>
      <w:r>
        <w:rPr>
          <w:rStyle w:val="4"/>
          <w:color w:val="000000"/>
        </w:rPr>
        <w:tab/>
        <w:t>отказе</w:t>
      </w:r>
      <w:r>
        <w:rPr>
          <w:rStyle w:val="4"/>
          <w:color w:val="000000"/>
        </w:rPr>
        <w:tab/>
        <w:t>в</w:t>
      </w:r>
      <w:r>
        <w:rPr>
          <w:rStyle w:val="4"/>
          <w:color w:val="000000"/>
        </w:rPr>
        <w:tab/>
        <w:t>выдаче</w:t>
      </w:r>
      <w:r>
        <w:rPr>
          <w:rStyle w:val="4"/>
          <w:color w:val="000000"/>
        </w:rPr>
        <w:tab/>
      </w:r>
    </w:p>
    <w:p w:rsidR="00FE7294" w:rsidRDefault="004045FC" w:rsidP="0093527B">
      <w:pPr>
        <w:pStyle w:val="41"/>
        <w:shd w:val="clear" w:color="auto" w:fill="auto"/>
        <w:spacing w:before="0" w:after="0" w:line="269" w:lineRule="exact"/>
        <w:ind w:left="120"/>
        <w:jc w:val="both"/>
      </w:pPr>
      <w:r>
        <w:rPr>
          <w:rStyle w:val="49pt"/>
          <w:color w:val="000000"/>
        </w:rPr>
        <w:t>(дата</w:t>
      </w:r>
      <w:r>
        <w:rPr>
          <w:rStyle w:val="49pt"/>
          <w:color w:val="000000"/>
        </w:rPr>
        <w:tab/>
        <w:t>и</w:t>
      </w:r>
      <w:r>
        <w:rPr>
          <w:rStyle w:val="49pt"/>
          <w:color w:val="000000"/>
        </w:rPr>
        <w:tab/>
        <w:t>номер</w:t>
      </w:r>
      <w:r w:rsidR="0093527B">
        <w:rPr>
          <w:rStyle w:val="49pt"/>
          <w:color w:val="000000"/>
        </w:rPr>
        <w:t xml:space="preserve"> </w:t>
      </w:r>
      <w:r>
        <w:rPr>
          <w:rStyle w:val="49pt"/>
          <w:color w:val="000000"/>
        </w:rPr>
        <w:t xml:space="preserve">регистрации) </w:t>
      </w:r>
      <w:r>
        <w:rPr>
          <w:rStyle w:val="4"/>
          <w:color w:val="000000"/>
        </w:rPr>
        <w:t>дубликата решения.</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1"/>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Разъяснение причин отказа в выдаче дубликата решения</w:t>
            </w:r>
          </w:p>
        </w:tc>
      </w:tr>
      <w:tr w:rsidR="00FE7294">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пункт 2.28</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0"/>
        <w:ind w:left="120" w:right="140" w:firstLine="720"/>
        <w:jc w:val="left"/>
      </w:pPr>
      <w:r>
        <w:rPr>
          <w:rStyle w:val="10"/>
          <w:color w:val="000000"/>
        </w:rPr>
        <w:t>Вы вправе повторно обратиться с заявлением о выдаче дубликата решения после устранения указанных нарушений.</w:t>
      </w:r>
    </w:p>
    <w:p w:rsidR="00FE7294" w:rsidRDefault="004045FC">
      <w:pPr>
        <w:pStyle w:val="a0"/>
        <w:shd w:val="clear" w:color="auto" w:fill="auto"/>
        <w:spacing w:before="0"/>
        <w:ind w:right="140"/>
        <w:jc w:val="right"/>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42"/>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right" w:leader="underscore" w:pos="5640"/>
          <w:tab w:val="right" w:pos="5846"/>
          <w:tab w:val="center" w:pos="6259"/>
          <w:tab w:val="center" w:pos="6810"/>
          <w:tab w:val="center" w:pos="7459"/>
          <w:tab w:val="right" w:pos="9204"/>
        </w:tabs>
        <w:spacing w:before="0"/>
        <w:ind w:left="120"/>
      </w:pPr>
      <w:r>
        <w:rPr>
          <w:rStyle w:val="10"/>
          <w:color w:val="000000"/>
        </w:rPr>
        <w:tab/>
      </w:r>
      <w:proofErr w:type="gramStart"/>
      <w:r>
        <w:rPr>
          <w:rStyle w:val="10"/>
          <w:color w:val="000000"/>
        </w:rPr>
        <w:t>,</w:t>
      </w:r>
      <w:r>
        <w:rPr>
          <w:rStyle w:val="10"/>
          <w:color w:val="000000"/>
        </w:rPr>
        <w:tab/>
      </w:r>
      <w:proofErr w:type="gramEnd"/>
      <w:r>
        <w:rPr>
          <w:rStyle w:val="10"/>
          <w:color w:val="000000"/>
        </w:rPr>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rsidP="0093527B">
      <w:pPr>
        <w:pStyle w:val="a0"/>
        <w:shd w:val="clear" w:color="auto" w:fill="auto"/>
        <w:tabs>
          <w:tab w:val="left" w:leader="underscore" w:pos="10142"/>
        </w:tabs>
        <w:spacing w:before="0" w:line="240" w:lineRule="auto"/>
        <w:ind w:left="840"/>
      </w:pPr>
      <w:r>
        <w:rPr>
          <w:rStyle w:val="10"/>
          <w:color w:val="000000"/>
        </w:rPr>
        <w:t>Дополнительно информируем:</w:t>
      </w:r>
      <w:r>
        <w:rPr>
          <w:rStyle w:val="10"/>
          <w:color w:val="000000"/>
        </w:rPr>
        <w:tab/>
      </w:r>
    </w:p>
    <w:p w:rsidR="00FE7294" w:rsidRDefault="004045FC" w:rsidP="0093527B">
      <w:pPr>
        <w:pStyle w:val="50"/>
        <w:shd w:val="clear" w:color="auto" w:fill="auto"/>
        <w:spacing w:after="0" w:line="240" w:lineRule="auto"/>
        <w:ind w:left="840" w:firstLine="0"/>
        <w:jc w:val="both"/>
      </w:pPr>
      <w:r>
        <w:rPr>
          <w:rStyle w:val="5"/>
          <w:color w:val="000000"/>
        </w:rPr>
        <w:t>(указывается информация, необходимая для устранения причин отказа в выдаче дубликата решения, а также</w:t>
      </w:r>
    </w:p>
    <w:p w:rsidR="00FE7294" w:rsidRDefault="004045FC" w:rsidP="0093527B">
      <w:pPr>
        <w:pStyle w:val="50"/>
        <w:framePr w:h="173" w:wrap="around" w:vAnchor="text" w:hAnchor="margin" w:x="1139" w:y="807"/>
        <w:shd w:val="clear" w:color="auto" w:fill="auto"/>
        <w:spacing w:after="0" w:line="240" w:lineRule="auto"/>
        <w:ind w:firstLine="0"/>
        <w:jc w:val="left"/>
      </w:pPr>
      <w:r>
        <w:rPr>
          <w:rStyle w:val="5Exact"/>
          <w:color w:val="000000"/>
          <w:spacing w:val="0"/>
        </w:rPr>
        <w:t>(должность)</w:t>
      </w:r>
    </w:p>
    <w:p w:rsidR="00FE7294" w:rsidRDefault="004045FC" w:rsidP="0093527B">
      <w:pPr>
        <w:pStyle w:val="50"/>
        <w:framePr w:h="173" w:wrap="around" w:vAnchor="text" w:hAnchor="margin" w:x="4249" w:y="807"/>
        <w:shd w:val="clear" w:color="auto" w:fill="auto"/>
        <w:spacing w:after="0" w:line="240" w:lineRule="auto"/>
        <w:ind w:firstLine="0"/>
        <w:jc w:val="left"/>
      </w:pPr>
      <w:r>
        <w:rPr>
          <w:rStyle w:val="5Exact"/>
          <w:color w:val="000000"/>
          <w:spacing w:val="0"/>
        </w:rPr>
        <w:t>(подпись)</w:t>
      </w:r>
    </w:p>
    <w:p w:rsidR="00FE7294" w:rsidRDefault="004045FC" w:rsidP="0093527B">
      <w:pPr>
        <w:pStyle w:val="50"/>
        <w:framePr w:w="2064" w:h="480" w:wrap="notBeside" w:vAnchor="text" w:hAnchor="margin" w:x="6855" w:y="750"/>
        <w:shd w:val="clear" w:color="auto" w:fill="auto"/>
        <w:spacing w:after="0" w:line="240" w:lineRule="auto"/>
        <w:ind w:firstLine="0"/>
      </w:pPr>
      <w:r>
        <w:rPr>
          <w:rStyle w:val="5Exact"/>
          <w:color w:val="000000"/>
          <w:spacing w:val="0"/>
        </w:rPr>
        <w:t>(фамилия, имя, отчество (при наличии)</w:t>
      </w:r>
    </w:p>
    <w:p w:rsidR="00FE7294" w:rsidRDefault="004045FC" w:rsidP="0093527B">
      <w:pPr>
        <w:pStyle w:val="50"/>
        <w:shd w:val="clear" w:color="auto" w:fill="auto"/>
        <w:spacing w:after="0" w:line="240" w:lineRule="auto"/>
        <w:ind w:firstLine="0"/>
      </w:pPr>
      <w:r>
        <w:rPr>
          <w:rStyle w:val="5"/>
          <w:color w:val="000000"/>
        </w:rPr>
        <w:t xml:space="preserve">иная дополнительная информация при </w:t>
      </w:r>
      <w:proofErr w:type="gramStart"/>
      <w:r>
        <w:rPr>
          <w:rStyle w:val="5"/>
          <w:color w:val="000000"/>
        </w:rPr>
        <w:t>наличии)</w:t>
      </w:r>
      <w:r>
        <w:rPr>
          <w:rStyle w:val="4"/>
          <w:color w:val="000000"/>
        </w:rPr>
        <w:t>Дата</w:t>
      </w:r>
      <w:proofErr w:type="gramEnd"/>
    </w:p>
    <w:p w:rsidR="00FE7294" w:rsidRDefault="004045FC">
      <w:pPr>
        <w:pStyle w:val="41"/>
        <w:shd w:val="clear" w:color="auto" w:fill="auto"/>
        <w:spacing w:before="0" w:after="0" w:line="278" w:lineRule="exact"/>
        <w:ind w:left="20" w:right="340"/>
        <w:jc w:val="left"/>
        <w:sectPr w:rsidR="00FE7294" w:rsidSect="0093527B">
          <w:footerReference w:type="even" r:id="rId17"/>
          <w:headerReference w:type="first" r:id="rId18"/>
          <w:pgSz w:w="11909" w:h="16838"/>
          <w:pgMar w:top="1254" w:right="789" w:bottom="1276" w:left="813" w:header="0" w:footer="3" w:gutter="0"/>
          <w:cols w:space="720"/>
          <w:noEndnote/>
          <w:docGrid w:linePitch="360"/>
        </w:sectPr>
      </w:pPr>
      <w:r>
        <w:rPr>
          <w:rStyle w:val="4"/>
          <w:color w:val="000000"/>
        </w:rPr>
        <w:t>*Сведения об ИНН в отношении иностранного юридического лица не указываются. **Нужное подчеркнуть.</w:t>
      </w: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93527B" w:rsidRDefault="0093527B">
      <w:pPr>
        <w:pStyle w:val="a0"/>
        <w:shd w:val="clear" w:color="auto" w:fill="auto"/>
        <w:spacing w:before="0" w:after="310" w:line="317" w:lineRule="exact"/>
        <w:ind w:left="5760" w:right="140"/>
        <w:jc w:val="right"/>
        <w:rPr>
          <w:rStyle w:val="10"/>
          <w:color w:val="000000"/>
        </w:rPr>
      </w:pPr>
    </w:p>
    <w:p w:rsidR="00FE7294" w:rsidRDefault="004045FC">
      <w:pPr>
        <w:pStyle w:val="a0"/>
        <w:shd w:val="clear" w:color="auto" w:fill="auto"/>
        <w:spacing w:before="0" w:after="310" w:line="317" w:lineRule="exact"/>
        <w:ind w:left="5760" w:right="140"/>
        <w:jc w:val="right"/>
      </w:pPr>
      <w:r>
        <w:rPr>
          <w:rStyle w:val="10"/>
          <w:color w:val="000000"/>
        </w:rPr>
        <w:lastRenderedPageBreak/>
        <w:t>Приложение № 8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0" w:line="230" w:lineRule="exact"/>
        <w:ind w:right="140"/>
      </w:pPr>
      <w:r>
        <w:rPr>
          <w:rStyle w:val="4"/>
          <w:color w:val="000000"/>
        </w:rPr>
        <w:t>ФОРМА</w:t>
      </w:r>
    </w:p>
    <w:p w:rsidR="00FE7294" w:rsidRDefault="004045FC">
      <w:pPr>
        <w:pStyle w:val="41"/>
        <w:shd w:val="clear" w:color="auto" w:fill="auto"/>
        <w:tabs>
          <w:tab w:val="left" w:leader="underscore" w:pos="8314"/>
        </w:tabs>
        <w:spacing w:before="0" w:after="0" w:line="240" w:lineRule="exact"/>
        <w:ind w:left="3380"/>
        <w:jc w:val="both"/>
      </w:pPr>
      <w:r>
        <w:rPr>
          <w:rStyle w:val="4"/>
          <w:color w:val="000000"/>
        </w:rPr>
        <w:t>Кому</w:t>
      </w:r>
      <w:r>
        <w:rPr>
          <w:rStyle w:val="4"/>
          <w:color w:val="000000"/>
        </w:rPr>
        <w:tab/>
      </w:r>
    </w:p>
    <w:p w:rsidR="00FE7294" w:rsidRDefault="004045FC">
      <w:pPr>
        <w:pStyle w:val="50"/>
        <w:shd w:val="clear" w:color="auto" w:fill="auto"/>
        <w:spacing w:after="0"/>
        <w:ind w:right="220" w:firstLine="0"/>
      </w:pPr>
      <w:r>
        <w:rPr>
          <w:rStyle w:val="5"/>
          <w:color w:val="00000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3527B" w:rsidRDefault="004045FC">
      <w:pPr>
        <w:pStyle w:val="50"/>
        <w:shd w:val="clear" w:color="auto" w:fill="auto"/>
        <w:spacing w:after="0" w:line="778" w:lineRule="exact"/>
        <w:ind w:left="4340" w:right="400" w:hanging="640"/>
        <w:jc w:val="left"/>
        <w:rPr>
          <w:rStyle w:val="5"/>
          <w:color w:val="000000"/>
        </w:rPr>
      </w:pPr>
      <w:r>
        <w:rPr>
          <w:rStyle w:val="5"/>
          <w:color w:val="000000"/>
        </w:rPr>
        <w:t xml:space="preserve">почтовый индекс и адрес, телефон, адрес электронной почты заявителя) </w:t>
      </w:r>
    </w:p>
    <w:p w:rsidR="00FE7294" w:rsidRDefault="004045FC">
      <w:pPr>
        <w:pStyle w:val="50"/>
        <w:shd w:val="clear" w:color="auto" w:fill="auto"/>
        <w:spacing w:after="0" w:line="778" w:lineRule="exact"/>
        <w:ind w:left="4340" w:right="400" w:hanging="640"/>
        <w:jc w:val="left"/>
      </w:pPr>
      <w:r>
        <w:rPr>
          <w:rStyle w:val="511"/>
          <w:color w:val="000000"/>
        </w:rPr>
        <w:t>Р Е Ш Е Н И Е</w:t>
      </w:r>
    </w:p>
    <w:p w:rsidR="00FE7294" w:rsidRDefault="004045FC">
      <w:pPr>
        <w:pStyle w:val="62"/>
        <w:shd w:val="clear" w:color="auto" w:fill="auto"/>
        <w:spacing w:after="554" w:line="230" w:lineRule="exact"/>
      </w:pPr>
      <w:r>
        <w:rPr>
          <w:rStyle w:val="61"/>
          <w:b/>
          <w:bCs/>
          <w:color w:val="000000"/>
        </w:rPr>
        <w:t>об отказе в предоставлении государственной (муниципальной) услуги</w:t>
      </w:r>
    </w:p>
    <w:p w:rsidR="00FE7294" w:rsidRDefault="004045FC">
      <w:pPr>
        <w:pStyle w:val="25"/>
        <w:framePr w:w="10296" w:wrap="notBeside" w:vAnchor="text" w:hAnchor="text" w:xAlign="center" w:y="1"/>
        <w:shd w:val="clear" w:color="auto" w:fill="auto"/>
        <w:spacing w:line="180" w:lineRule="exact"/>
        <w:jc w:val="center"/>
      </w:pPr>
      <w:r>
        <w:rPr>
          <w:rStyle w:val="24"/>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25"/>
        <w:framePr w:w="10296" w:wrap="notBeside" w:vAnchor="text" w:hAnchor="text" w:xAlign="center" w:y="1"/>
        <w:shd w:val="clear" w:color="auto" w:fill="auto"/>
        <w:spacing w:line="269" w:lineRule="exact"/>
        <w:jc w:val="center"/>
      </w:pPr>
      <w:r>
        <w:rPr>
          <w:rStyle w:val="24"/>
          <w:color w:val="000000"/>
        </w:rPr>
        <w:t>самоуправления)</w:t>
      </w:r>
    </w:p>
    <w:p w:rsidR="00FE7294" w:rsidRDefault="004045FC">
      <w:pPr>
        <w:pStyle w:val="14"/>
        <w:framePr w:w="10296" w:wrap="notBeside" w:vAnchor="text" w:hAnchor="text" w:xAlign="center" w:y="1"/>
        <w:shd w:val="clear" w:color="auto" w:fill="auto"/>
        <w:spacing w:line="269" w:lineRule="exact"/>
        <w:jc w:val="center"/>
      </w:pPr>
      <w:r>
        <w:rPr>
          <w:rStyle w:val="aa"/>
          <w:color w:val="000000"/>
        </w:rPr>
        <w:t>по результатам рассмотрения заявления по услуге «Признание садового дома жилым домом»</w:t>
      </w:r>
    </w:p>
    <w:p w:rsidR="00FE7294" w:rsidRDefault="004045FC">
      <w:pPr>
        <w:pStyle w:val="14"/>
        <w:framePr w:w="10296" w:wrap="notBeside" w:vAnchor="text" w:hAnchor="text" w:xAlign="center" w:y="1"/>
        <w:shd w:val="clear" w:color="auto" w:fill="auto"/>
        <w:tabs>
          <w:tab w:val="right" w:leader="underscore" w:pos="1877"/>
          <w:tab w:val="right" w:leader="underscore" w:pos="3571"/>
          <w:tab w:val="center" w:pos="4363"/>
          <w:tab w:val="right" w:pos="5270"/>
          <w:tab w:val="right" w:pos="5846"/>
          <w:tab w:val="right" w:pos="7123"/>
          <w:tab w:val="right" w:pos="8045"/>
          <w:tab w:val="right" w:pos="9005"/>
          <w:tab w:val="right" w:pos="9322"/>
          <w:tab w:val="right" w:pos="10046"/>
        </w:tabs>
        <w:spacing w:line="269" w:lineRule="exact"/>
        <w:jc w:val="both"/>
      </w:pPr>
      <w:r>
        <w:rPr>
          <w:rStyle w:val="aa"/>
          <w:color w:val="000000"/>
        </w:rPr>
        <w:t>от</w:t>
      </w:r>
      <w:r>
        <w:rPr>
          <w:rStyle w:val="aa"/>
          <w:color w:val="000000"/>
        </w:rPr>
        <w:tab/>
        <w:t>№</w:t>
      </w:r>
      <w:r>
        <w:rPr>
          <w:rStyle w:val="aa"/>
          <w:color w:val="000000"/>
        </w:rPr>
        <w:tab/>
        <w:t>и</w:t>
      </w:r>
      <w:r>
        <w:rPr>
          <w:rStyle w:val="aa"/>
          <w:color w:val="000000"/>
        </w:rPr>
        <w:tab/>
        <w:t>приложенных</w:t>
      </w:r>
      <w:r>
        <w:rPr>
          <w:rStyle w:val="aa"/>
          <w:color w:val="000000"/>
        </w:rPr>
        <w:tab/>
        <w:t>к</w:t>
      </w:r>
      <w:r>
        <w:rPr>
          <w:rStyle w:val="aa"/>
          <w:color w:val="000000"/>
        </w:rPr>
        <w:tab/>
        <w:t>нему</w:t>
      </w:r>
      <w:r>
        <w:rPr>
          <w:rStyle w:val="aa"/>
          <w:color w:val="000000"/>
        </w:rPr>
        <w:tab/>
        <w:t>документов</w:t>
      </w:r>
      <w:r>
        <w:rPr>
          <w:rStyle w:val="aa"/>
          <w:color w:val="000000"/>
        </w:rPr>
        <w:tab/>
        <w:t>принято</w:t>
      </w:r>
      <w:r>
        <w:rPr>
          <w:rStyle w:val="aa"/>
          <w:color w:val="000000"/>
        </w:rPr>
        <w:tab/>
        <w:t>решение</w:t>
      </w:r>
      <w:r>
        <w:rPr>
          <w:rStyle w:val="aa"/>
          <w:color w:val="000000"/>
        </w:rPr>
        <w:tab/>
        <w:t>об</w:t>
      </w:r>
      <w:r>
        <w:rPr>
          <w:rStyle w:val="aa"/>
          <w:color w:val="000000"/>
        </w:rPr>
        <w:tab/>
        <w:t>отказе</w:t>
      </w:r>
    </w:p>
    <w:p w:rsidR="00FE7294" w:rsidRDefault="004045FC">
      <w:pPr>
        <w:pStyle w:val="14"/>
        <w:framePr w:w="10296" w:wrap="notBeside" w:vAnchor="text" w:hAnchor="text" w:xAlign="center" w:y="1"/>
        <w:shd w:val="clear" w:color="auto" w:fill="auto"/>
        <w:spacing w:line="269" w:lineRule="exact"/>
        <w:jc w:val="both"/>
      </w:pPr>
      <w:r>
        <w:rPr>
          <w:rStyle w:val="aa"/>
          <w:color w:val="000000"/>
        </w:rPr>
        <w:t>в предоставлении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403"/>
          <w:jc w:val="center"/>
        </w:trPr>
        <w:tc>
          <w:tcPr>
            <w:tcW w:w="10296" w:type="dxa"/>
            <w:gridSpan w:val="3"/>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 xml:space="preserve">Для </w:t>
            </w:r>
            <w:proofErr w:type="spellStart"/>
            <w:r>
              <w:rPr>
                <w:rStyle w:val="110"/>
                <w:color w:val="000000"/>
              </w:rPr>
              <w:t>подуслуги</w:t>
            </w:r>
            <w:proofErr w:type="spellEnd"/>
            <w:r>
              <w:rPr>
                <w:rStyle w:val="110"/>
                <w:color w:val="000000"/>
              </w:rPr>
              <w:t xml:space="preserve"> «Признание садового дома жилым домом»</w:t>
            </w:r>
          </w:p>
        </w:tc>
      </w:tr>
      <w:tr w:rsidR="00FE7294">
        <w:trPr>
          <w:trHeight w:hRule="exact" w:val="372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360"/>
              <w:jc w:val="left"/>
            </w:pPr>
            <w:r>
              <w:rPr>
                <w:rStyle w:val="110"/>
                <w:color w:val="000000"/>
              </w:rPr>
              <w:t>подпункт 1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95"/>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360"/>
              <w:jc w:val="left"/>
            </w:pPr>
            <w:r>
              <w:rPr>
                <w:rStyle w:val="110"/>
                <w:color w:val="000000"/>
              </w:rPr>
              <w:t>подпункт 2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289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3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8"/>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4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86"/>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5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6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7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403"/>
          <w:jc w:val="center"/>
        </w:trPr>
        <w:tc>
          <w:tcPr>
            <w:tcW w:w="10296" w:type="dxa"/>
            <w:gridSpan w:val="3"/>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 xml:space="preserve">Для </w:t>
            </w:r>
            <w:proofErr w:type="spellStart"/>
            <w:r>
              <w:rPr>
                <w:rStyle w:val="110"/>
                <w:color w:val="000000"/>
              </w:rPr>
              <w:t>подуслуги</w:t>
            </w:r>
            <w:proofErr w:type="spellEnd"/>
            <w:r>
              <w:rPr>
                <w:rStyle w:val="110"/>
                <w:color w:val="000000"/>
              </w:rPr>
              <w:t xml:space="preserve"> «Признание жилого дома садовым домом»</w:t>
            </w:r>
          </w:p>
        </w:tc>
      </w:tr>
      <w:tr w:rsidR="00FE7294">
        <w:trPr>
          <w:trHeight w:hRule="exact" w:val="151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360"/>
              <w:jc w:val="left"/>
            </w:pPr>
            <w:r>
              <w:rPr>
                <w:rStyle w:val="110"/>
                <w:color w:val="000000"/>
              </w:rPr>
              <w:t>подпункт 8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2899"/>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360"/>
              <w:jc w:val="left"/>
            </w:pPr>
            <w:r>
              <w:rPr>
                <w:rStyle w:val="110"/>
                <w:color w:val="000000"/>
              </w:rPr>
              <w:t>подпункт 9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bl>
    <w:p w:rsidR="00FE7294" w:rsidRDefault="004045FC">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10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790"/>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 11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12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3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13 пункта 2.12</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243"/>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 14 пункта 2.12</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240"/>
        <w:ind w:left="120" w:right="140" w:firstLine="720"/>
      </w:pPr>
      <w:r>
        <w:rPr>
          <w:rStyle w:val="10"/>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E7294" w:rsidRDefault="004045FC">
      <w:pPr>
        <w:pStyle w:val="a0"/>
        <w:shd w:val="clear" w:color="auto" w:fill="auto"/>
        <w:spacing w:before="0"/>
        <w:ind w:left="120" w:firstLine="720"/>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5981"/>
          <w:tab w:val="left" w:leader="underscore" w:pos="10142"/>
        </w:tabs>
        <w:spacing w:before="0"/>
        <w:ind w:left="120"/>
      </w:pPr>
      <w:r>
        <w:rPr>
          <w:rStyle w:val="10"/>
          <w:color w:val="000000"/>
        </w:rPr>
        <w:t xml:space="preserve">направления жалобы в </w:t>
      </w:r>
      <w:r>
        <w:rPr>
          <w:rStyle w:val="10"/>
          <w:color w:val="000000"/>
        </w:rPr>
        <w:tab/>
      </w:r>
      <w:r>
        <w:rPr>
          <w:rStyle w:val="10"/>
          <w:color w:val="000000"/>
        </w:rPr>
        <w:tab/>
      </w:r>
    </w:p>
    <w:p w:rsidR="00FE7294" w:rsidRDefault="004045FC">
      <w:pPr>
        <w:pStyle w:val="a0"/>
        <w:shd w:val="clear" w:color="auto" w:fill="auto"/>
        <w:tabs>
          <w:tab w:val="center" w:leader="underscore" w:pos="5616"/>
          <w:tab w:val="right" w:pos="5846"/>
          <w:tab w:val="center" w:pos="6259"/>
          <w:tab w:val="right" w:pos="6810"/>
          <w:tab w:val="right" w:pos="8021"/>
          <w:tab w:val="center" w:pos="8602"/>
        </w:tabs>
        <w:spacing w:before="0"/>
        <w:ind w:left="120"/>
      </w:pPr>
      <w:r>
        <w:rPr>
          <w:rStyle w:val="10"/>
          <w:color w:val="000000"/>
        </w:rPr>
        <w:tab/>
      </w:r>
      <w:proofErr w:type="gramStart"/>
      <w:r>
        <w:rPr>
          <w:rStyle w:val="10"/>
          <w:color w:val="000000"/>
        </w:rPr>
        <w:t>,</w:t>
      </w:r>
      <w:r>
        <w:rPr>
          <w:rStyle w:val="10"/>
          <w:color w:val="000000"/>
        </w:rPr>
        <w:tab/>
      </w:r>
      <w:proofErr w:type="gramEnd"/>
      <w:r>
        <w:rPr>
          <w:rStyle w:val="10"/>
          <w:color w:val="000000"/>
        </w:rPr>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tabs>
          <w:tab w:val="left" w:leader="underscore" w:pos="10142"/>
        </w:tabs>
        <w:spacing w:before="0" w:after="253"/>
        <w:ind w:left="120" w:firstLine="720"/>
      </w:pPr>
      <w:r>
        <w:rPr>
          <w:rStyle w:val="10"/>
          <w:color w:val="000000"/>
        </w:rPr>
        <w:t>Дополнительно информируем:</w:t>
      </w:r>
      <w:r>
        <w:rPr>
          <w:rStyle w:val="10"/>
          <w:color w:val="000000"/>
        </w:rPr>
        <w:tab/>
      </w:r>
    </w:p>
    <w:p w:rsidR="00FE7294" w:rsidRDefault="004045FC">
      <w:pPr>
        <w:pStyle w:val="50"/>
        <w:framePr w:h="175" w:wrap="around" w:vAnchor="text" w:hAnchor="margin" w:x="1139" w:y="1036"/>
        <w:shd w:val="clear" w:color="auto" w:fill="auto"/>
        <w:spacing w:after="0" w:line="170" w:lineRule="exact"/>
        <w:ind w:firstLine="0"/>
        <w:jc w:val="left"/>
      </w:pPr>
      <w:r>
        <w:rPr>
          <w:rStyle w:val="5Exact"/>
          <w:color w:val="000000"/>
          <w:spacing w:val="0"/>
        </w:rPr>
        <w:t>(должность)</w:t>
      </w:r>
    </w:p>
    <w:p w:rsidR="00FE7294" w:rsidRDefault="004045FC">
      <w:pPr>
        <w:pStyle w:val="50"/>
        <w:framePr w:h="175" w:wrap="around" w:vAnchor="text" w:hAnchor="margin" w:x="4249" w:y="1036"/>
        <w:shd w:val="clear" w:color="auto" w:fill="auto"/>
        <w:spacing w:after="0" w:line="170" w:lineRule="exact"/>
        <w:ind w:firstLine="0"/>
        <w:jc w:val="left"/>
      </w:pPr>
      <w:r>
        <w:rPr>
          <w:rStyle w:val="5Exact"/>
          <w:color w:val="000000"/>
          <w:spacing w:val="0"/>
        </w:rPr>
        <w:t>(подпись)</w:t>
      </w:r>
    </w:p>
    <w:p w:rsidR="00FE7294" w:rsidRDefault="004045FC">
      <w:pPr>
        <w:pStyle w:val="50"/>
        <w:framePr w:w="2064" w:h="480" w:wrap="notBeside" w:vAnchor="text" w:hAnchor="margin" w:x="6855" w:y="980"/>
        <w:shd w:val="clear" w:color="auto" w:fill="auto"/>
        <w:spacing w:after="0"/>
        <w:ind w:firstLine="0"/>
      </w:pPr>
      <w:r>
        <w:rPr>
          <w:rStyle w:val="5Exact"/>
          <w:color w:val="000000"/>
          <w:spacing w:val="0"/>
        </w:rPr>
        <w:t>(фамилия, имя, отчество (при наличии)</w:t>
      </w:r>
    </w:p>
    <w:p w:rsidR="00FE7294" w:rsidRDefault="004045FC">
      <w:pPr>
        <w:pStyle w:val="50"/>
        <w:shd w:val="clear" w:color="auto" w:fill="auto"/>
        <w:spacing w:after="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r>
        <w:br w:type="page"/>
      </w:r>
    </w:p>
    <w:p w:rsidR="00FE7294" w:rsidRDefault="004045FC">
      <w:pPr>
        <w:pStyle w:val="a0"/>
        <w:shd w:val="clear" w:color="auto" w:fill="auto"/>
        <w:spacing w:before="0" w:after="250" w:line="317" w:lineRule="exact"/>
        <w:ind w:left="5760" w:right="140"/>
        <w:jc w:val="right"/>
      </w:pPr>
      <w:r>
        <w:rPr>
          <w:rStyle w:val="10"/>
          <w:color w:val="000000"/>
        </w:rPr>
        <w:lastRenderedPageBreak/>
        <w:t>Приложение № 9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33" w:line="230" w:lineRule="exact"/>
        <w:ind w:right="140"/>
      </w:pPr>
      <w:r>
        <w:rPr>
          <w:rStyle w:val="4"/>
          <w:color w:val="000000"/>
        </w:rPr>
        <w:t>ФОРМА</w:t>
      </w:r>
    </w:p>
    <w:p w:rsidR="00FE7294" w:rsidRDefault="004045FC">
      <w:pPr>
        <w:pStyle w:val="62"/>
        <w:shd w:val="clear" w:color="auto" w:fill="auto"/>
        <w:spacing w:after="113" w:line="230" w:lineRule="exact"/>
      </w:pPr>
      <w:r>
        <w:rPr>
          <w:rStyle w:val="61"/>
          <w:b/>
          <w:bCs/>
          <w:color w:val="000000"/>
        </w:rPr>
        <w:t>З А Я В Л Е Н И Е</w:t>
      </w:r>
    </w:p>
    <w:p w:rsidR="00FE7294" w:rsidRDefault="004045FC">
      <w:pPr>
        <w:pStyle w:val="62"/>
        <w:shd w:val="clear" w:color="auto" w:fill="auto"/>
        <w:spacing w:after="0" w:line="230" w:lineRule="exact"/>
      </w:pPr>
      <w:r>
        <w:rPr>
          <w:rStyle w:val="61"/>
          <w:b/>
          <w:bCs/>
          <w:color w:val="000000"/>
        </w:rPr>
        <w:t>о предоставлении государственной (муниципальной) услуги</w:t>
      </w:r>
    </w:p>
    <w:p w:rsidR="00FE7294" w:rsidRDefault="004045FC">
      <w:pPr>
        <w:pStyle w:val="41"/>
        <w:shd w:val="clear" w:color="auto" w:fill="auto"/>
        <w:tabs>
          <w:tab w:val="center" w:pos="7990"/>
          <w:tab w:val="right" w:pos="9588"/>
          <w:tab w:val="right" w:pos="10154"/>
        </w:tabs>
        <w:spacing w:before="0" w:after="854" w:line="230" w:lineRule="exact"/>
        <w:ind w:left="7380"/>
        <w:jc w:val="both"/>
      </w:pPr>
      <w:r>
        <w:rPr>
          <w:rStyle w:val="4"/>
          <w:color w:val="000000"/>
        </w:rPr>
        <w:t>"</w:t>
      </w:r>
      <w:r>
        <w:rPr>
          <w:rStyle w:val="4"/>
          <w:color w:val="000000"/>
        </w:rPr>
        <w:tab/>
        <w:t>"</w:t>
      </w:r>
      <w:r>
        <w:rPr>
          <w:rStyle w:val="4"/>
          <w:color w:val="000000"/>
        </w:rPr>
        <w:tab/>
        <w:t>20</w:t>
      </w:r>
      <w:r>
        <w:rPr>
          <w:rStyle w:val="4"/>
          <w:color w:val="000000"/>
        </w:rPr>
        <w:tab/>
        <w:t>г.</w:t>
      </w:r>
    </w:p>
    <w:p w:rsidR="00FE7294" w:rsidRDefault="004045FC">
      <w:pPr>
        <w:pStyle w:val="50"/>
        <w:shd w:val="clear" w:color="auto" w:fill="auto"/>
        <w:spacing w:after="14"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324" w:line="180" w:lineRule="exact"/>
        <w:ind w:firstLine="0"/>
      </w:pPr>
      <w:r>
        <w:rPr>
          <w:rStyle w:val="5"/>
          <w:color w:val="000000"/>
        </w:rPr>
        <w:t>самоуправления)</w:t>
      </w:r>
    </w:p>
    <w:p w:rsidR="00FE7294" w:rsidRDefault="004045FC">
      <w:pPr>
        <w:pStyle w:val="14"/>
        <w:framePr w:w="10296" w:wrap="notBeside" w:vAnchor="text" w:hAnchor="text" w:xAlign="center" w:y="1"/>
        <w:shd w:val="clear" w:color="auto" w:fill="auto"/>
        <w:spacing w:line="230" w:lineRule="exact"/>
      </w:pPr>
      <w:r>
        <w:rPr>
          <w:rStyle w:val="aa"/>
          <w:color w:val="000000"/>
        </w:rPr>
        <w:t>1. Сведения о заявителе</w:t>
      </w: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686"/>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60"/>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4"/>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1.1.3.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3"/>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1.2.1.</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1.2.2.</w:t>
            </w:r>
          </w:p>
        </w:tc>
        <w:tc>
          <w:tcPr>
            <w:tcW w:w="549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4"/>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1.2.3.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60"/>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1.3.1.</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pPr>
            <w:r>
              <w:rPr>
                <w:rStyle w:val="110"/>
                <w:color w:val="000000"/>
              </w:rPr>
              <w:t>Фамилия, имя, отчество (при наличии)</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1.3.2.</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4" w:lineRule="exact"/>
            </w:pPr>
            <w:r>
              <w:rPr>
                <w:rStyle w:val="110"/>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18"/>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1.3.3.</w:t>
            </w:r>
          </w:p>
        </w:tc>
        <w:tc>
          <w:tcPr>
            <w:tcW w:w="549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pPr>
            <w:r>
              <w:rPr>
                <w:rStyle w:val="110"/>
                <w:color w:val="000000"/>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sectPr w:rsidR="00FE7294">
          <w:type w:val="continuous"/>
          <w:pgSz w:w="11909" w:h="16838"/>
          <w:pgMar w:top="874" w:right="801" w:bottom="1368" w:left="801" w:header="0" w:footer="3" w:gutter="0"/>
          <w:cols w:space="720"/>
          <w:noEndnote/>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1066"/>
        <w:gridCol w:w="5491"/>
        <w:gridCol w:w="3739"/>
      </w:tblGrid>
      <w:tr w:rsidR="00FE7294">
        <w:trPr>
          <w:trHeight w:hRule="exact" w:val="926"/>
          <w:jc w:val="center"/>
        </w:trPr>
        <w:tc>
          <w:tcPr>
            <w:tcW w:w="1066" w:type="dxa"/>
            <w:tcBorders>
              <w:top w:val="single" w:sz="4" w:space="0" w:color="auto"/>
              <w:left w:val="single" w:sz="4" w:space="0" w:color="auto"/>
              <w:bottom w:val="nil"/>
              <w:right w:val="nil"/>
            </w:tcBorders>
            <w:shd w:val="clear" w:color="auto" w:fill="FFFFFF"/>
          </w:tcPr>
          <w:p w:rsidR="00FE7294" w:rsidRDefault="00FE7294">
            <w:pPr>
              <w:framePr w:w="10296" w:wrap="notBeside" w:vAnchor="text" w:hAnchor="text" w:xAlign="center" w:y="1"/>
              <w:rPr>
                <w:color w:val="auto"/>
                <w:sz w:val="10"/>
                <w:szCs w:val="10"/>
              </w:rPr>
            </w:pP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955"/>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0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1.4.1.</w:t>
            </w:r>
          </w:p>
        </w:tc>
        <w:tc>
          <w:tcPr>
            <w:tcW w:w="5491"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Полное наименование</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682"/>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1.4.2.</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83" w:lineRule="exact"/>
              <w:ind w:left="120"/>
              <w:jc w:val="left"/>
            </w:pPr>
            <w:r>
              <w:rPr>
                <w:rStyle w:val="110"/>
                <w:color w:val="000000"/>
              </w:rPr>
              <w:t>Основной государственный регистрационный номер</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238"/>
          <w:jc w:val="center"/>
        </w:trPr>
        <w:tc>
          <w:tcPr>
            <w:tcW w:w="1066"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1.4.3.</w:t>
            </w:r>
          </w:p>
        </w:tc>
        <w:tc>
          <w:tcPr>
            <w:tcW w:w="549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ind w:left="120"/>
              <w:jc w:val="left"/>
            </w:pPr>
            <w:r>
              <w:rPr>
                <w:rStyle w:val="110"/>
                <w:color w:val="00000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413"/>
          <w:jc w:val="center"/>
        </w:trPr>
        <w:tc>
          <w:tcPr>
            <w:tcW w:w="106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jc w:val="center"/>
            </w:pPr>
            <w:r>
              <w:rPr>
                <w:rStyle w:val="110"/>
                <w:color w:val="000000"/>
              </w:rPr>
              <w:t>1.4.4.</w:t>
            </w:r>
          </w:p>
        </w:tc>
        <w:tc>
          <w:tcPr>
            <w:tcW w:w="549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bl>
    <w:p w:rsidR="00FE7294" w:rsidRDefault="00FE7294">
      <w:pPr>
        <w:rPr>
          <w:color w:val="auto"/>
          <w:sz w:val="2"/>
          <w:szCs w:val="2"/>
        </w:rPr>
      </w:pPr>
    </w:p>
    <w:p w:rsidR="00FE7294" w:rsidRDefault="004045FC">
      <w:pPr>
        <w:pStyle w:val="41"/>
        <w:shd w:val="clear" w:color="auto" w:fill="auto"/>
        <w:tabs>
          <w:tab w:val="left" w:leader="underscore" w:pos="7046"/>
        </w:tabs>
        <w:spacing w:before="279" w:after="0" w:line="230" w:lineRule="exact"/>
        <w:ind w:left="120"/>
        <w:jc w:val="both"/>
      </w:pPr>
      <w:r>
        <w:rPr>
          <w:rStyle w:val="4"/>
          <w:color w:val="000000"/>
        </w:rPr>
        <w:t xml:space="preserve">Приложение: </w:t>
      </w:r>
      <w:r>
        <w:rPr>
          <w:rStyle w:val="4"/>
          <w:color w:val="000000"/>
        </w:rPr>
        <w:tab/>
      </w:r>
    </w:p>
    <w:p w:rsidR="00FE7294" w:rsidRDefault="004045FC">
      <w:pPr>
        <w:pStyle w:val="50"/>
        <w:shd w:val="clear" w:color="auto" w:fill="auto"/>
        <w:spacing w:after="0" w:line="274" w:lineRule="exact"/>
        <w:ind w:firstLine="0"/>
      </w:pPr>
      <w:r>
        <w:rPr>
          <w:rStyle w:val="5"/>
          <w:color w:val="000000"/>
        </w:rPr>
        <w:t>(указываются предоставляемые документы)</w:t>
      </w:r>
    </w:p>
    <w:p w:rsidR="00FE7294" w:rsidRDefault="004045FC">
      <w:pPr>
        <w:pStyle w:val="41"/>
        <w:shd w:val="clear" w:color="auto" w:fill="auto"/>
        <w:tabs>
          <w:tab w:val="left" w:leader="underscore" w:pos="7046"/>
        </w:tabs>
        <w:spacing w:before="0" w:after="0" w:line="274" w:lineRule="exact"/>
        <w:ind w:left="120"/>
        <w:jc w:val="both"/>
      </w:pPr>
      <w:r>
        <w:rPr>
          <w:rStyle w:val="4"/>
          <w:color w:val="000000"/>
        </w:rPr>
        <w:t>Номер телефона и адрес электронной почты для связи:</w:t>
      </w:r>
      <w:r>
        <w:rPr>
          <w:rStyle w:val="4"/>
          <w:color w:val="000000"/>
        </w:rPr>
        <w:tab/>
      </w:r>
    </w:p>
    <w:p w:rsidR="00FE7294" w:rsidRDefault="004045FC">
      <w:pPr>
        <w:pStyle w:val="50"/>
        <w:framePr w:h="175" w:wrap="notBeside" w:vAnchor="text" w:hAnchor="margin" w:x="4209" w:y="4981"/>
        <w:shd w:val="clear" w:color="auto" w:fill="auto"/>
        <w:spacing w:after="0" w:line="170" w:lineRule="exact"/>
        <w:ind w:left="100" w:firstLine="0"/>
        <w:jc w:val="left"/>
      </w:pPr>
      <w:r>
        <w:rPr>
          <w:rStyle w:val="5Exact"/>
          <w:color w:val="000000"/>
          <w:spacing w:val="0"/>
        </w:rPr>
        <w:t>(подпись)</w:t>
      </w:r>
    </w:p>
    <w:p w:rsidR="00FE7294" w:rsidRDefault="004045FC">
      <w:pPr>
        <w:pStyle w:val="41"/>
        <w:shd w:val="clear" w:color="auto" w:fill="auto"/>
        <w:spacing w:before="0" w:after="245" w:line="274" w:lineRule="exact"/>
        <w:ind w:left="120"/>
        <w:jc w:val="both"/>
      </w:pPr>
      <w:r>
        <w:rPr>
          <w:rStyle w:val="4"/>
          <w:color w:val="000000"/>
        </w:rPr>
        <w:t>Результат рассмотрения настоящего заявления прошу:</w:t>
      </w:r>
    </w:p>
    <w:tbl>
      <w:tblPr>
        <w:tblW w:w="0" w:type="auto"/>
        <w:jc w:val="center"/>
        <w:tblLayout w:type="fixed"/>
        <w:tblCellMar>
          <w:left w:w="0" w:type="dxa"/>
          <w:right w:w="0" w:type="dxa"/>
        </w:tblCellMar>
        <w:tblLook w:val="0000" w:firstRow="0" w:lastRow="0" w:firstColumn="0" w:lastColumn="0" w:noHBand="0" w:noVBand="0"/>
      </w:tblPr>
      <w:tblGrid>
        <w:gridCol w:w="8755"/>
        <w:gridCol w:w="1541"/>
      </w:tblGrid>
      <w:tr w:rsidR="00FE7294">
        <w:trPr>
          <w:trHeight w:hRule="exact" w:val="1238"/>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rStyle w:val="110"/>
                <w:color w:val="000000"/>
              </w:rPr>
              <w:t>)»/</w:t>
            </w:r>
            <w:proofErr w:type="gramEnd"/>
            <w:r>
              <w:rPr>
                <w:rStyle w:val="110"/>
                <w:color w:val="000000"/>
              </w:rPr>
              <w:t>в региональном портале государственных и муниципальных услуг</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1186"/>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730"/>
          <w:jc w:val="center"/>
        </w:trPr>
        <w:tc>
          <w:tcPr>
            <w:tcW w:w="8755"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30" w:lineRule="exact"/>
              <w:ind w:left="120"/>
              <w:jc w:val="left"/>
            </w:pPr>
            <w:r>
              <w:rPr>
                <w:rStyle w:val="110"/>
                <w:color w:val="000000"/>
              </w:rPr>
              <w:t>направить на бумажном носителе на почтовый адрес:</w:t>
            </w:r>
          </w:p>
        </w:tc>
        <w:tc>
          <w:tcPr>
            <w:tcW w:w="1541" w:type="dxa"/>
            <w:tcBorders>
              <w:top w:val="single" w:sz="4" w:space="0" w:color="auto"/>
              <w:left w:val="single" w:sz="4" w:space="0" w:color="auto"/>
              <w:bottom w:val="nil"/>
              <w:right w:val="single" w:sz="4" w:space="0" w:color="auto"/>
            </w:tcBorders>
            <w:shd w:val="clear" w:color="auto" w:fill="FFFFFF"/>
          </w:tcPr>
          <w:p w:rsidR="00FE7294" w:rsidRDefault="00FE7294">
            <w:pPr>
              <w:framePr w:w="10296" w:wrap="notBeside" w:vAnchor="text" w:hAnchor="text" w:xAlign="center" w:y="1"/>
              <w:rPr>
                <w:color w:val="auto"/>
                <w:sz w:val="10"/>
                <w:szCs w:val="10"/>
              </w:rPr>
            </w:pPr>
          </w:p>
        </w:tc>
      </w:tr>
      <w:tr w:rsidR="00FE7294">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180" w:lineRule="exact"/>
              <w:jc w:val="center"/>
            </w:pPr>
            <w:r>
              <w:rPr>
                <w:rStyle w:val="9pt1"/>
                <w:color w:val="000000"/>
              </w:rPr>
              <w:t>Указывается один из перечисленных способов</w:t>
            </w:r>
          </w:p>
        </w:tc>
      </w:tr>
    </w:tbl>
    <w:p w:rsidR="00FE7294" w:rsidRDefault="00FE7294">
      <w:pPr>
        <w:rPr>
          <w:color w:val="auto"/>
          <w:sz w:val="2"/>
          <w:szCs w:val="2"/>
        </w:rPr>
      </w:pPr>
    </w:p>
    <w:p w:rsidR="00FE7294" w:rsidRDefault="00FE7294">
      <w:pPr>
        <w:rPr>
          <w:color w:val="auto"/>
          <w:sz w:val="2"/>
          <w:szCs w:val="2"/>
        </w:rPr>
        <w:sectPr w:rsidR="00FE7294">
          <w:footerReference w:type="default" r:id="rId19"/>
          <w:footerReference w:type="first" r:id="rId20"/>
          <w:pgSz w:w="11909" w:h="16838"/>
          <w:pgMar w:top="874" w:right="801" w:bottom="1368" w:left="801" w:header="0" w:footer="3" w:gutter="0"/>
          <w:cols w:space="720"/>
          <w:noEndnote/>
          <w:titlePg/>
          <w:docGrid w:linePitch="360"/>
        </w:sectPr>
      </w:pPr>
    </w:p>
    <w:p w:rsidR="00FE7294" w:rsidRDefault="004045FC">
      <w:pPr>
        <w:pStyle w:val="a0"/>
        <w:shd w:val="clear" w:color="auto" w:fill="auto"/>
        <w:spacing w:before="0" w:after="310" w:line="317" w:lineRule="exact"/>
        <w:ind w:left="120" w:right="120"/>
        <w:jc w:val="right"/>
      </w:pPr>
      <w:r>
        <w:rPr>
          <w:rStyle w:val="10"/>
          <w:color w:val="000000"/>
        </w:rPr>
        <w:lastRenderedPageBreak/>
        <w:t>Приложение № 10 к Административному регламенту по предоставлению государственной (муниципальной) услуги</w:t>
      </w:r>
    </w:p>
    <w:p w:rsidR="00FE7294" w:rsidRDefault="004045FC">
      <w:pPr>
        <w:pStyle w:val="41"/>
        <w:shd w:val="clear" w:color="auto" w:fill="auto"/>
        <w:spacing w:before="0" w:after="520" w:line="230" w:lineRule="exact"/>
        <w:ind w:right="120"/>
      </w:pPr>
      <w:r>
        <w:rPr>
          <w:rStyle w:val="4"/>
          <w:color w:val="000000"/>
        </w:rPr>
        <w:t>ФОРМА</w:t>
      </w:r>
    </w:p>
    <w:p w:rsidR="00FE7294" w:rsidRDefault="004045FC">
      <w:pPr>
        <w:pStyle w:val="41"/>
        <w:shd w:val="clear" w:color="auto" w:fill="auto"/>
        <w:tabs>
          <w:tab w:val="left" w:leader="underscore" w:pos="8314"/>
        </w:tabs>
        <w:spacing w:before="0" w:after="0" w:line="240" w:lineRule="exact"/>
        <w:ind w:left="3380"/>
        <w:jc w:val="both"/>
      </w:pPr>
      <w:r>
        <w:rPr>
          <w:rStyle w:val="4"/>
          <w:color w:val="000000"/>
        </w:rPr>
        <w:t>Кому</w:t>
      </w:r>
      <w:r>
        <w:rPr>
          <w:rStyle w:val="4"/>
          <w:color w:val="000000"/>
        </w:rPr>
        <w:tab/>
      </w:r>
    </w:p>
    <w:p w:rsidR="00FE7294" w:rsidRDefault="004045FC">
      <w:pPr>
        <w:pStyle w:val="50"/>
        <w:shd w:val="clear" w:color="auto" w:fill="auto"/>
        <w:spacing w:after="288"/>
        <w:ind w:right="220" w:firstLine="0"/>
      </w:pPr>
      <w:r>
        <w:rPr>
          <w:rStyle w:val="5"/>
          <w:color w:val="00000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FE7294" w:rsidRDefault="004045FC">
      <w:pPr>
        <w:pStyle w:val="50"/>
        <w:shd w:val="clear" w:color="auto" w:fill="auto"/>
        <w:spacing w:after="538" w:line="180" w:lineRule="exact"/>
        <w:ind w:left="3700" w:firstLine="0"/>
        <w:jc w:val="left"/>
      </w:pPr>
      <w:r>
        <w:rPr>
          <w:rStyle w:val="5"/>
          <w:color w:val="000000"/>
        </w:rPr>
        <w:t>почтовый индекс и адрес, телефон, адрес электронной почты заявителя)</w:t>
      </w:r>
    </w:p>
    <w:p w:rsidR="00FE7294" w:rsidRDefault="004045FC">
      <w:pPr>
        <w:pStyle w:val="62"/>
        <w:shd w:val="clear" w:color="auto" w:fill="auto"/>
        <w:spacing w:after="0" w:line="230" w:lineRule="exact"/>
      </w:pPr>
      <w:r>
        <w:rPr>
          <w:rStyle w:val="61"/>
          <w:b/>
          <w:bCs/>
          <w:color w:val="000000"/>
        </w:rPr>
        <w:t>Р Е Ш Е Н И Е</w:t>
      </w:r>
    </w:p>
    <w:p w:rsidR="00FE7294" w:rsidRDefault="004045FC">
      <w:pPr>
        <w:pStyle w:val="62"/>
        <w:shd w:val="clear" w:color="auto" w:fill="auto"/>
        <w:spacing w:after="554" w:line="230" w:lineRule="exact"/>
      </w:pPr>
      <w:r>
        <w:rPr>
          <w:rStyle w:val="61"/>
          <w:b/>
          <w:bCs/>
          <w:color w:val="000000"/>
        </w:rPr>
        <w:t>об отказе в приеме документов, необходимых для предоставления услуги</w:t>
      </w:r>
    </w:p>
    <w:p w:rsidR="00FE7294" w:rsidRDefault="004045FC">
      <w:pPr>
        <w:pStyle w:val="50"/>
        <w:shd w:val="clear" w:color="auto" w:fill="auto"/>
        <w:spacing w:after="0" w:line="180" w:lineRule="exact"/>
        <w:ind w:firstLine="0"/>
      </w:pPr>
      <w:r>
        <w:rPr>
          <w:rStyle w:val="5"/>
          <w:color w:val="000000"/>
        </w:rPr>
        <w:t>(наименование уполномоченного органа исполнительной власти субъекта Российской Федерации, органа местного</w:t>
      </w:r>
    </w:p>
    <w:p w:rsidR="00FE7294" w:rsidRDefault="004045FC">
      <w:pPr>
        <w:pStyle w:val="50"/>
        <w:shd w:val="clear" w:color="auto" w:fill="auto"/>
        <w:spacing w:after="0" w:line="269" w:lineRule="exact"/>
        <w:ind w:firstLine="0"/>
      </w:pPr>
      <w:r>
        <w:rPr>
          <w:rStyle w:val="5"/>
          <w:color w:val="000000"/>
        </w:rPr>
        <w:t>самоуправления)</w:t>
      </w:r>
    </w:p>
    <w:p w:rsidR="00FE7294" w:rsidRDefault="004045FC">
      <w:pPr>
        <w:pStyle w:val="41"/>
        <w:shd w:val="clear" w:color="auto" w:fill="auto"/>
        <w:spacing w:before="0" w:after="0" w:line="269" w:lineRule="exact"/>
        <w:ind w:right="120"/>
      </w:pPr>
      <w:r>
        <w:rPr>
          <w:rStyle w:val="4"/>
          <w:color w:val="000000"/>
        </w:rPr>
        <w:t>по результатам рассмотрения заявления по услуге «Признание садового дома жилым домом и</w:t>
      </w:r>
    </w:p>
    <w:p w:rsidR="00FE7294" w:rsidRDefault="004045FC">
      <w:pPr>
        <w:pStyle w:val="41"/>
        <w:shd w:val="clear" w:color="auto" w:fill="auto"/>
        <w:tabs>
          <w:tab w:val="right" w:leader="underscore" w:pos="5784"/>
          <w:tab w:val="right" w:leader="underscore" w:pos="7478"/>
          <w:tab w:val="right" w:pos="9115"/>
          <w:tab w:val="right" w:pos="9456"/>
          <w:tab w:val="right" w:pos="10171"/>
        </w:tabs>
        <w:spacing w:before="0" w:after="0" w:line="269" w:lineRule="exact"/>
        <w:ind w:left="120"/>
        <w:jc w:val="both"/>
      </w:pPr>
      <w:r>
        <w:rPr>
          <w:rStyle w:val="4"/>
          <w:color w:val="000000"/>
        </w:rPr>
        <w:t>жилого дома садовым домом» от</w:t>
      </w:r>
      <w:r>
        <w:rPr>
          <w:rStyle w:val="4"/>
          <w:color w:val="000000"/>
        </w:rPr>
        <w:tab/>
        <w:t>№</w:t>
      </w:r>
      <w:r>
        <w:rPr>
          <w:rStyle w:val="4"/>
          <w:color w:val="000000"/>
        </w:rPr>
        <w:tab/>
        <w:t>и</w:t>
      </w:r>
      <w:r>
        <w:rPr>
          <w:rStyle w:val="4"/>
          <w:color w:val="000000"/>
        </w:rPr>
        <w:tab/>
        <w:t>приложенных</w:t>
      </w:r>
      <w:r>
        <w:rPr>
          <w:rStyle w:val="4"/>
          <w:color w:val="000000"/>
        </w:rPr>
        <w:tab/>
        <w:t>к</w:t>
      </w:r>
      <w:r>
        <w:rPr>
          <w:rStyle w:val="4"/>
          <w:color w:val="000000"/>
        </w:rPr>
        <w:tab/>
        <w:t>нему</w:t>
      </w:r>
    </w:p>
    <w:p w:rsidR="00FE7294" w:rsidRDefault="004045FC">
      <w:pPr>
        <w:pStyle w:val="41"/>
        <w:shd w:val="clear" w:color="auto" w:fill="auto"/>
        <w:spacing w:before="0" w:after="0" w:line="269" w:lineRule="exact"/>
        <w:ind w:left="120" w:right="120"/>
        <w:jc w:val="both"/>
      </w:pPr>
      <w:r>
        <w:rPr>
          <w:rStyle w:val="4"/>
          <w:color w:val="000000"/>
        </w:rPr>
        <w:t>документов принято решение об отказе в приеме и регистрации документов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50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«а» пункта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2064"/>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«б»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w:t>
            </w:r>
          </w:p>
        </w:tc>
      </w:tr>
      <w:tr w:rsidR="00FE7294">
        <w:trPr>
          <w:trHeight w:hRule="exact" w:val="152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«в» пункт 2.13</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 указываются основания такого вывода</w:t>
            </w:r>
          </w:p>
        </w:tc>
      </w:tr>
    </w:tbl>
    <w:p w:rsidR="00FE7294" w:rsidRDefault="004045FC">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1853"/>
        <w:gridCol w:w="4550"/>
        <w:gridCol w:w="3893"/>
      </w:tblGrid>
      <w:tr w:rsidR="00FE7294">
        <w:trPr>
          <w:trHeight w:hRule="exact" w:val="1186"/>
          <w:jc w:val="center"/>
        </w:trPr>
        <w:tc>
          <w:tcPr>
            <w:tcW w:w="1853" w:type="dxa"/>
            <w:tcBorders>
              <w:top w:val="single" w:sz="4" w:space="0" w:color="auto"/>
              <w:left w:val="single" w:sz="4" w:space="0" w:color="auto"/>
              <w:bottom w:val="nil"/>
              <w:right w:val="nil"/>
            </w:tcBorders>
            <w:shd w:val="clear" w:color="auto" w:fill="FFFFFF"/>
            <w:vAlign w:val="bottom"/>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lastRenderedPageBreak/>
              <w:t xml:space="preserve">№ пункта </w:t>
            </w:r>
            <w:proofErr w:type="spellStart"/>
            <w:r>
              <w:rPr>
                <w:rStyle w:val="110"/>
                <w:color w:val="000000"/>
              </w:rPr>
              <w:t>Административ</w:t>
            </w:r>
            <w:proofErr w:type="spellEnd"/>
            <w:r>
              <w:rPr>
                <w:rStyle w:val="110"/>
                <w:color w:val="000000"/>
              </w:rPr>
              <w:t xml:space="preserve"> </w:t>
            </w:r>
            <w:proofErr w:type="spellStart"/>
            <w:r>
              <w:rPr>
                <w:rStyle w:val="110"/>
                <w:color w:val="000000"/>
              </w:rPr>
              <w:t>ного</w:t>
            </w:r>
            <w:proofErr w:type="spellEnd"/>
            <w:r>
              <w:rPr>
                <w:rStyle w:val="110"/>
                <w:color w:val="000000"/>
              </w:rPr>
              <w:t xml:space="preserve"> регламента</w:t>
            </w:r>
          </w:p>
        </w:tc>
        <w:tc>
          <w:tcPr>
            <w:tcW w:w="4550" w:type="dxa"/>
            <w:tcBorders>
              <w:top w:val="single" w:sz="4" w:space="0" w:color="auto"/>
              <w:left w:val="single" w:sz="4" w:space="0" w:color="auto"/>
              <w:bottom w:val="nil"/>
              <w:right w:val="nil"/>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Наименование основания для отказа в соответствии с единым стандартом</w:t>
            </w:r>
          </w:p>
        </w:tc>
        <w:tc>
          <w:tcPr>
            <w:tcW w:w="3893" w:type="dxa"/>
            <w:tcBorders>
              <w:top w:val="single" w:sz="4" w:space="0" w:color="auto"/>
              <w:left w:val="single" w:sz="4" w:space="0" w:color="auto"/>
              <w:bottom w:val="nil"/>
              <w:right w:val="single" w:sz="4" w:space="0" w:color="auto"/>
            </w:tcBorders>
            <w:shd w:val="clear" w:color="auto" w:fill="FFFFFF"/>
            <w:vAlign w:val="center"/>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Разъяснение причин отказа в выдаче дубликата решения</w:t>
            </w:r>
          </w:p>
        </w:tc>
      </w:tr>
      <w:tr w:rsidR="00FE7294">
        <w:trPr>
          <w:trHeight w:hRule="exact" w:val="150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«г»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исчерпывающий перечень документов, содержащих противоречия, указываются основания такого вывода</w:t>
            </w:r>
          </w:p>
        </w:tc>
      </w:tr>
      <w:tr w:rsidR="00FE7294">
        <w:trPr>
          <w:trHeight w:hRule="exact" w:val="1037"/>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jc w:val="center"/>
            </w:pPr>
            <w:r>
              <w:rPr>
                <w:rStyle w:val="110"/>
                <w:color w:val="000000"/>
              </w:rPr>
              <w:t>подпункта «д»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«е»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32"/>
          <w:jc w:val="center"/>
        </w:trPr>
        <w:tc>
          <w:tcPr>
            <w:tcW w:w="1853"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«ж» пункт 2.13</w:t>
            </w:r>
          </w:p>
        </w:tc>
        <w:tc>
          <w:tcPr>
            <w:tcW w:w="4550" w:type="dxa"/>
            <w:tcBorders>
              <w:top w:val="single" w:sz="4" w:space="0" w:color="auto"/>
              <w:left w:val="single" w:sz="4" w:space="0" w:color="auto"/>
              <w:bottom w:val="nil"/>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предоставление заявителе неполного комплекта документов, необходимых для предоставления</w:t>
            </w:r>
          </w:p>
        </w:tc>
        <w:tc>
          <w:tcPr>
            <w:tcW w:w="3893"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r w:rsidR="00FE7294">
        <w:trPr>
          <w:trHeight w:hRule="exact" w:val="1042"/>
          <w:jc w:val="center"/>
        </w:trPr>
        <w:tc>
          <w:tcPr>
            <w:tcW w:w="1853"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8" w:lineRule="exact"/>
              <w:jc w:val="center"/>
            </w:pPr>
            <w:r>
              <w:rPr>
                <w:rStyle w:val="110"/>
                <w:color w:val="000000"/>
              </w:rPr>
              <w:t>подпункта «з» пункт 2.13</w:t>
            </w:r>
          </w:p>
        </w:tc>
        <w:tc>
          <w:tcPr>
            <w:tcW w:w="455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0296" w:wrap="notBeside" w:vAnchor="text" w:hAnchor="text" w:xAlign="center" w:y="1"/>
              <w:shd w:val="clear" w:color="auto" w:fill="auto"/>
              <w:spacing w:before="0" w:line="274" w:lineRule="exact"/>
              <w:ind w:left="120"/>
              <w:jc w:val="left"/>
            </w:pPr>
            <w:r>
              <w:rPr>
                <w:rStyle w:val="110"/>
                <w:color w:val="000000"/>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0296" w:wrap="notBeside" w:vAnchor="text" w:hAnchor="text" w:xAlign="center" w:y="1"/>
              <w:shd w:val="clear" w:color="auto" w:fill="auto"/>
              <w:spacing w:before="0" w:line="278" w:lineRule="exact"/>
              <w:ind w:left="120"/>
              <w:jc w:val="left"/>
            </w:pPr>
            <w:r>
              <w:rPr>
                <w:rStyle w:val="111"/>
                <w:color w:val="000000"/>
              </w:rPr>
              <w:t>Указываются основания такого вывода</w:t>
            </w:r>
          </w:p>
        </w:tc>
      </w:tr>
    </w:tbl>
    <w:p w:rsidR="00FE7294" w:rsidRDefault="00FE7294">
      <w:pPr>
        <w:rPr>
          <w:color w:val="auto"/>
          <w:sz w:val="2"/>
          <w:szCs w:val="2"/>
        </w:rPr>
      </w:pPr>
    </w:p>
    <w:p w:rsidR="00FE7294" w:rsidRDefault="004045FC">
      <w:pPr>
        <w:pStyle w:val="a0"/>
        <w:shd w:val="clear" w:color="auto" w:fill="auto"/>
        <w:spacing w:before="240"/>
        <w:ind w:left="120" w:right="140" w:firstLine="740"/>
      </w:pPr>
      <w:r>
        <w:rPr>
          <w:rStyle w:val="10"/>
          <w:color w:val="00000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E7294" w:rsidRDefault="004045FC">
      <w:pPr>
        <w:pStyle w:val="a0"/>
        <w:shd w:val="clear" w:color="auto" w:fill="auto"/>
        <w:spacing w:before="0"/>
        <w:ind w:left="120" w:firstLine="740"/>
      </w:pPr>
      <w:r>
        <w:rPr>
          <w:rStyle w:val="10"/>
          <w:color w:val="000000"/>
        </w:rPr>
        <w:t>Данный отказ может быть обжалован в досудебном порядке путем</w:t>
      </w:r>
    </w:p>
    <w:p w:rsidR="00FE7294" w:rsidRDefault="004045FC">
      <w:pPr>
        <w:pStyle w:val="a0"/>
        <w:shd w:val="clear" w:color="auto" w:fill="auto"/>
        <w:tabs>
          <w:tab w:val="left" w:leader="underscore" w:pos="10152"/>
        </w:tabs>
        <w:spacing w:before="0"/>
        <w:ind w:left="120"/>
      </w:pPr>
      <w:r>
        <w:rPr>
          <w:rStyle w:val="10"/>
          <w:color w:val="000000"/>
        </w:rPr>
        <w:t xml:space="preserve">направления жалобы в </w:t>
      </w:r>
      <w:r>
        <w:rPr>
          <w:rStyle w:val="10"/>
          <w:color w:val="000000"/>
        </w:rPr>
        <w:tab/>
      </w:r>
    </w:p>
    <w:p w:rsidR="00FE7294" w:rsidRDefault="004045FC">
      <w:pPr>
        <w:pStyle w:val="a0"/>
        <w:shd w:val="clear" w:color="auto" w:fill="auto"/>
        <w:tabs>
          <w:tab w:val="center" w:leader="underscore" w:pos="5616"/>
          <w:tab w:val="right" w:pos="5846"/>
          <w:tab w:val="center" w:pos="6259"/>
          <w:tab w:val="right" w:pos="6810"/>
          <w:tab w:val="right" w:pos="8021"/>
          <w:tab w:val="left" w:pos="8226"/>
        </w:tabs>
        <w:spacing w:before="0"/>
        <w:ind w:left="120"/>
      </w:pPr>
      <w:r>
        <w:rPr>
          <w:rStyle w:val="10"/>
          <w:color w:val="000000"/>
        </w:rPr>
        <w:tab/>
      </w:r>
      <w:proofErr w:type="gramStart"/>
      <w:r>
        <w:rPr>
          <w:rStyle w:val="10"/>
          <w:color w:val="000000"/>
        </w:rPr>
        <w:t>,</w:t>
      </w:r>
      <w:r>
        <w:rPr>
          <w:rStyle w:val="10"/>
          <w:color w:val="000000"/>
        </w:rPr>
        <w:tab/>
      </w:r>
      <w:proofErr w:type="gramEnd"/>
      <w:r>
        <w:rPr>
          <w:rStyle w:val="10"/>
          <w:color w:val="000000"/>
        </w:rPr>
        <w:t>а</w:t>
      </w:r>
      <w:r>
        <w:rPr>
          <w:rStyle w:val="10"/>
          <w:color w:val="000000"/>
        </w:rPr>
        <w:tab/>
        <w:t>также</w:t>
      </w:r>
      <w:r>
        <w:rPr>
          <w:rStyle w:val="10"/>
          <w:color w:val="000000"/>
        </w:rPr>
        <w:tab/>
        <w:t>в</w:t>
      </w:r>
      <w:r>
        <w:rPr>
          <w:rStyle w:val="10"/>
          <w:color w:val="000000"/>
        </w:rPr>
        <w:tab/>
        <w:t>судебном</w:t>
      </w:r>
      <w:r>
        <w:rPr>
          <w:rStyle w:val="10"/>
          <w:color w:val="000000"/>
        </w:rPr>
        <w:tab/>
        <w:t>порядке.</w:t>
      </w:r>
    </w:p>
    <w:p w:rsidR="00FE7294" w:rsidRDefault="004045FC">
      <w:pPr>
        <w:pStyle w:val="a0"/>
        <w:shd w:val="clear" w:color="auto" w:fill="auto"/>
        <w:tabs>
          <w:tab w:val="left" w:leader="underscore" w:pos="6351"/>
          <w:tab w:val="left" w:leader="underscore" w:pos="10152"/>
        </w:tabs>
        <w:spacing w:before="0" w:after="253"/>
        <w:ind w:left="120" w:firstLine="740"/>
      </w:pPr>
      <w:r>
        <w:rPr>
          <w:rStyle w:val="10"/>
          <w:color w:val="000000"/>
        </w:rPr>
        <w:t>Дополнительно информируем:</w:t>
      </w:r>
      <w:r>
        <w:rPr>
          <w:rStyle w:val="10"/>
          <w:color w:val="000000"/>
        </w:rPr>
        <w:tab/>
      </w:r>
      <w:r>
        <w:rPr>
          <w:rStyle w:val="10"/>
          <w:color w:val="000000"/>
        </w:rPr>
        <w:tab/>
      </w:r>
    </w:p>
    <w:p w:rsidR="00FE7294" w:rsidRDefault="004045FC">
      <w:pPr>
        <w:pStyle w:val="50"/>
        <w:shd w:val="clear" w:color="auto" w:fill="auto"/>
        <w:spacing w:after="580" w:line="230" w:lineRule="exact"/>
        <w:ind w:left="840" w:right="700" w:firstLine="560"/>
        <w:jc w:val="left"/>
      </w:pPr>
      <w:r>
        <w:rPr>
          <w:rStyle w:val="5"/>
          <w:color w:val="00000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FE7294" w:rsidRDefault="004045FC">
      <w:pPr>
        <w:pStyle w:val="50"/>
        <w:framePr w:h="175" w:wrap="around" w:vAnchor="text" w:hAnchor="margin" w:x="4147" w:y="-1"/>
        <w:shd w:val="clear" w:color="auto" w:fill="auto"/>
        <w:spacing w:after="0" w:line="170" w:lineRule="exact"/>
        <w:ind w:left="100" w:firstLine="0"/>
        <w:jc w:val="left"/>
      </w:pPr>
      <w:r>
        <w:rPr>
          <w:rStyle w:val="5Exact"/>
          <w:color w:val="000000"/>
          <w:spacing w:val="0"/>
        </w:rPr>
        <w:t>(подпись)</w:t>
      </w:r>
    </w:p>
    <w:p w:rsidR="00FE7294" w:rsidRDefault="004045FC">
      <w:pPr>
        <w:pStyle w:val="50"/>
        <w:shd w:val="clear" w:color="auto" w:fill="auto"/>
        <w:spacing w:after="0" w:line="180" w:lineRule="exact"/>
        <w:ind w:firstLine="0"/>
        <w:jc w:val="left"/>
        <w:sectPr w:rsidR="00FE7294">
          <w:pgSz w:w="11909" w:h="16838"/>
          <w:pgMar w:top="1382" w:right="801" w:bottom="1876" w:left="801" w:header="0" w:footer="3" w:gutter="0"/>
          <w:cols w:space="720"/>
          <w:noEndnote/>
          <w:docGrid w:linePitch="360"/>
        </w:sectPr>
      </w:pPr>
      <w:r>
        <w:rPr>
          <w:rStyle w:val="5"/>
          <w:color w:val="000000"/>
        </w:rPr>
        <w:t>(должность)</w:t>
      </w:r>
    </w:p>
    <w:p w:rsidR="00FE7294" w:rsidRDefault="004045FC">
      <w:pPr>
        <w:pStyle w:val="a0"/>
        <w:shd w:val="clear" w:color="auto" w:fill="auto"/>
        <w:spacing w:before="0" w:after="337"/>
        <w:ind w:left="10280" w:right="140"/>
        <w:jc w:val="right"/>
      </w:pPr>
      <w:r>
        <w:rPr>
          <w:rStyle w:val="10"/>
          <w:color w:val="000000"/>
        </w:rPr>
        <w:lastRenderedPageBreak/>
        <w:t>Приложение № 11 к Административному регламенту по предоставлению государственной (муниципальной) услуги</w:t>
      </w:r>
    </w:p>
    <w:p w:rsidR="00FE7294" w:rsidRDefault="004045FC">
      <w:pPr>
        <w:pStyle w:val="80"/>
        <w:shd w:val="clear" w:color="auto" w:fill="auto"/>
        <w:spacing w:before="0" w:after="274" w:line="200" w:lineRule="exact"/>
        <w:ind w:right="140"/>
      </w:pPr>
      <w:r>
        <w:rPr>
          <w:rStyle w:val="8"/>
          <w:b/>
          <w:bCs/>
          <w:color w:val="000000"/>
        </w:rPr>
        <w:t>ФОРМА</w:t>
      </w:r>
    </w:p>
    <w:p w:rsidR="00FE7294" w:rsidRDefault="004045FC">
      <w:pPr>
        <w:pStyle w:val="80"/>
        <w:shd w:val="clear" w:color="auto" w:fill="auto"/>
        <w:spacing w:before="0" w:after="0" w:line="250" w:lineRule="exact"/>
        <w:jc w:val="center"/>
      </w:pPr>
      <w:r>
        <w:rPr>
          <w:rStyle w:val="8"/>
          <w:b/>
          <w:bCs/>
          <w:color w:val="000000"/>
        </w:rPr>
        <w:t>Состав, последовательность и сроки выполнения административных процедур (действий) при предоставлении государственной</w:t>
      </w:r>
    </w:p>
    <w:p w:rsidR="00FE7294" w:rsidRDefault="004045FC">
      <w:pPr>
        <w:pStyle w:val="80"/>
        <w:shd w:val="clear" w:color="auto" w:fill="auto"/>
        <w:spacing w:before="0" w:after="0" w:line="250" w:lineRule="exact"/>
        <w:jc w:val="center"/>
      </w:pPr>
      <w:r>
        <w:rPr>
          <w:rStyle w:val="8"/>
          <w:b/>
          <w:bCs/>
          <w:color w:val="000000"/>
        </w:rPr>
        <w:t>(муниципальной) услуги</w:t>
      </w:r>
    </w:p>
    <w:p w:rsidR="00FE7294" w:rsidRDefault="004045FC">
      <w:pPr>
        <w:pStyle w:val="90"/>
        <w:shd w:val="clear" w:color="auto" w:fill="auto"/>
        <w:spacing w:after="190"/>
      </w:pPr>
      <w:r>
        <w:rPr>
          <w:rStyle w:val="9"/>
          <w:color w:val="000000"/>
        </w:rPr>
        <w:t>«Признание садового дома жилым домом и жилого дома садовым домом»</w:t>
      </w:r>
    </w:p>
    <w:p w:rsidR="00FE7294" w:rsidRDefault="004045FC">
      <w:pPr>
        <w:pStyle w:val="33"/>
        <w:framePr w:w="14803" w:wrap="notBeside" w:vAnchor="text" w:hAnchor="text" w:xAlign="center" w:y="1"/>
        <w:shd w:val="clear" w:color="auto" w:fill="auto"/>
        <w:spacing w:line="210" w:lineRule="exact"/>
      </w:pPr>
      <w:r>
        <w:rPr>
          <w:rStyle w:val="32"/>
          <w:color w:val="000000"/>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Должностное лицо, ответственное за выполнение административно </w:t>
            </w:r>
            <w:proofErr w:type="spellStart"/>
            <w:r>
              <w:rPr>
                <w:rStyle w:val="100"/>
                <w:color w:val="000000"/>
              </w:rPr>
              <w:t>го</w:t>
            </w:r>
            <w:proofErr w:type="spellEnd"/>
            <w:r>
              <w:rPr>
                <w:rStyle w:val="100"/>
                <w:color w:val="000000"/>
              </w:rPr>
              <w:t xml:space="preserve">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Место выполнения административно </w:t>
            </w:r>
            <w:proofErr w:type="spellStart"/>
            <w:r>
              <w:rPr>
                <w:rStyle w:val="100"/>
                <w:color w:val="000000"/>
              </w:rPr>
              <w:t>го</w:t>
            </w:r>
            <w:proofErr w:type="spellEnd"/>
            <w:r>
              <w:rPr>
                <w:rStyle w:val="100"/>
                <w:color w:val="000000"/>
              </w:rPr>
              <w:t xml:space="preserve">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403"/>
          <w:jc w:val="center"/>
        </w:trPr>
        <w:tc>
          <w:tcPr>
            <w:tcW w:w="199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ind w:left="160"/>
              <w:jc w:val="left"/>
            </w:pPr>
            <w:r>
              <w:rPr>
                <w:rStyle w:val="100"/>
                <w:color w:val="000000"/>
              </w:rPr>
              <w:t>2</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3</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60"/>
              <w:jc w:val="left"/>
            </w:pPr>
            <w:r>
              <w:rPr>
                <w:rStyle w:val="100"/>
                <w:color w:val="000000"/>
              </w:rPr>
              <w:t>4</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40"/>
              <w:jc w:val="left"/>
            </w:pPr>
            <w:r>
              <w:rPr>
                <w:rStyle w:val="100"/>
                <w:color w:val="000000"/>
              </w:rPr>
              <w:t>5</w:t>
            </w:r>
          </w:p>
        </w:tc>
        <w:tc>
          <w:tcPr>
            <w:tcW w:w="2232"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6</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ind w:left="120"/>
              <w:jc w:val="left"/>
            </w:pPr>
            <w:r>
              <w:rPr>
                <w:rStyle w:val="100"/>
                <w:color w:val="000000"/>
              </w:rPr>
              <w:t>7</w:t>
            </w:r>
          </w:p>
        </w:tc>
      </w:tr>
      <w:tr w:rsidR="00FE7294">
        <w:trPr>
          <w:trHeight w:hRule="exact" w:val="3048"/>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Уполномоченного</w:t>
            </w:r>
            <w:r w:rsidR="00EB3F7F">
              <w:rPr>
                <w:rStyle w:val="100"/>
                <w:color w:val="000000"/>
              </w:rPr>
              <w:t xml:space="preserve"> </w:t>
            </w:r>
            <w:r>
              <w:rPr>
                <w:rStyle w:val="100"/>
                <w:color w:val="000000"/>
              </w:rPr>
              <w:t>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9" w:lineRule="exact"/>
              <w:jc w:val="center"/>
            </w:pPr>
            <w:r>
              <w:rPr>
                <w:rStyle w:val="100"/>
                <w:color w:val="000000"/>
              </w:rPr>
              <w:t>Уполномоченный орган / 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Должностное лицо, ответственное за выполнение административно </w:t>
            </w:r>
            <w:proofErr w:type="spellStart"/>
            <w:r>
              <w:rPr>
                <w:rStyle w:val="100"/>
                <w:color w:val="000000"/>
              </w:rPr>
              <w:t>го</w:t>
            </w:r>
            <w:proofErr w:type="spellEnd"/>
            <w:r>
              <w:rPr>
                <w:rStyle w:val="100"/>
                <w:color w:val="000000"/>
              </w:rPr>
              <w:t xml:space="preserve">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Место выполнения административно </w:t>
            </w:r>
            <w:proofErr w:type="spellStart"/>
            <w:r>
              <w:rPr>
                <w:rStyle w:val="100"/>
                <w:color w:val="000000"/>
              </w:rPr>
              <w:t>го</w:t>
            </w:r>
            <w:proofErr w:type="spellEnd"/>
            <w:r>
              <w:rPr>
                <w:rStyle w:val="100"/>
                <w:color w:val="000000"/>
              </w:rPr>
              <w:t xml:space="preserve">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4056"/>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4066"/>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 случае выявления нарушений в</w:t>
            </w:r>
            <w:r w:rsidR="00EB3F7F">
              <w:rPr>
                <w:rStyle w:val="100"/>
                <w:color w:val="000000"/>
              </w:rPr>
              <w:t xml:space="preserve"> </w:t>
            </w:r>
            <w:r>
              <w:rPr>
                <w:rStyle w:val="100"/>
                <w:color w:val="000000"/>
              </w:rPr>
              <w:t>предоставленных необходимых документ</w:t>
            </w:r>
            <w:r w:rsidR="00EB3F7F">
              <w:rPr>
                <w:rStyle w:val="100"/>
                <w:color w:val="000000"/>
              </w:rPr>
              <w:t>ах</w:t>
            </w:r>
            <w:r>
              <w:rPr>
                <w:rStyle w:val="100"/>
                <w:color w:val="000000"/>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Должностное лицо, ответственное за выполнение административно </w:t>
            </w:r>
            <w:proofErr w:type="spellStart"/>
            <w:r>
              <w:rPr>
                <w:rStyle w:val="100"/>
                <w:color w:val="000000"/>
              </w:rPr>
              <w:t>го</w:t>
            </w:r>
            <w:proofErr w:type="spellEnd"/>
            <w:r>
              <w:rPr>
                <w:rStyle w:val="100"/>
                <w:color w:val="000000"/>
              </w:rPr>
              <w:t xml:space="preserve">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Место выполнения административно </w:t>
            </w:r>
            <w:proofErr w:type="spellStart"/>
            <w:r>
              <w:rPr>
                <w:rStyle w:val="100"/>
                <w:color w:val="000000"/>
              </w:rPr>
              <w:t>го</w:t>
            </w:r>
            <w:proofErr w:type="spellEnd"/>
            <w:r>
              <w:rPr>
                <w:rStyle w:val="100"/>
                <w:color w:val="000000"/>
              </w:rPr>
              <w:t xml:space="preserve">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781"/>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3298"/>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регистрацию корреспонденции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155"/>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Проверка заявления и документов, представленных для получения государственной услуги</w:t>
            </w:r>
          </w:p>
        </w:tc>
        <w:tc>
          <w:tcPr>
            <w:tcW w:w="2251" w:type="dxa"/>
            <w:vMerge/>
            <w:tcBorders>
              <w:top w:val="nil"/>
              <w:left w:val="single" w:sz="4" w:space="0" w:color="auto"/>
              <w:bottom w:val="nil"/>
              <w:right w:val="nil"/>
            </w:tcBorders>
            <w:shd w:val="clear" w:color="auto" w:fill="FFFFFF"/>
          </w:tcPr>
          <w:p w:rsidR="00FE7294" w:rsidRDefault="00FE7294">
            <w:pPr>
              <w:pStyle w:val="a0"/>
              <w:framePr w:w="14803" w:wrap="notBeside" w:vAnchor="text" w:hAnchor="text" w:xAlign="center" w:y="1"/>
              <w:shd w:val="clear" w:color="auto" w:fill="auto"/>
              <w:spacing w:before="0" w:line="250" w:lineRule="exact"/>
              <w:jc w:val="center"/>
            </w:pP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Направленное заявителю электронное сообщение о приеме заявления к рассмотрению</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302"/>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lastRenderedPageBreak/>
              <w:t>Основание для</w:t>
            </w:r>
          </w:p>
        </w:tc>
        <w:tc>
          <w:tcPr>
            <w:tcW w:w="222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Место</w:t>
            </w: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Критерии принятия</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Результат</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начала</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выполнения</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решения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административного</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административной</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Содержание</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Срок выполнения</w:t>
            </w: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административно</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действия, способ</w:t>
            </w:r>
          </w:p>
        </w:tc>
      </w:tr>
      <w:tr w:rsidR="00FE7294">
        <w:trPr>
          <w:trHeight w:hRule="exact" w:val="259"/>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процедуры</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административных</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административных</w:t>
            </w: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выполнение</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го</w:t>
            </w:r>
            <w:proofErr w:type="spellEnd"/>
            <w:r>
              <w:rPr>
                <w:rStyle w:val="100"/>
                <w:color w:val="000000"/>
              </w:rPr>
              <w:t xml:space="preserve"> действия/</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фиксации</w:t>
            </w:r>
          </w:p>
        </w:tc>
      </w:tr>
      <w:tr w:rsidR="00FE7294">
        <w:trPr>
          <w:trHeight w:hRule="exact" w:val="72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действий</w:t>
            </w:r>
          </w:p>
        </w:tc>
        <w:tc>
          <w:tcPr>
            <w:tcW w:w="2251"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действий</w:t>
            </w:r>
          </w:p>
        </w:tc>
        <w:tc>
          <w:tcPr>
            <w:tcW w:w="1906" w:type="dxa"/>
            <w:tcBorders>
              <w:top w:val="nil"/>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4" w:lineRule="exact"/>
              <w:jc w:val="center"/>
            </w:pPr>
            <w:r>
              <w:rPr>
                <w:rStyle w:val="100"/>
                <w:color w:val="000000"/>
              </w:rPr>
              <w:t>административного действия</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используемая</w:t>
            </w:r>
          </w:p>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информационная</w:t>
            </w:r>
          </w:p>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система</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заявления к</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предусмотренных</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3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рассмотрению с</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пунктом 2.13</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490"/>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обоснованием отказа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Административного</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регламента</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Пакет</w:t>
            </w: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Направление</w:t>
            </w:r>
          </w:p>
        </w:tc>
        <w:tc>
          <w:tcPr>
            <w:tcW w:w="225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1 рабочий день</w:t>
            </w: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Наличие</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Направление</w:t>
            </w:r>
          </w:p>
        </w:tc>
      </w:tr>
      <w:tr w:rsidR="00FE7294">
        <w:trPr>
          <w:trHeight w:hRule="exact" w:val="240"/>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зарегистрированн</w:t>
            </w:r>
            <w:proofErr w:type="spellEnd"/>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межведомственных</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орган/ГИС/СМЭ</w:t>
            </w: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межведомственного</w:t>
            </w:r>
          </w:p>
        </w:tc>
      </w:tr>
      <w:tr w:rsidR="00FE7294">
        <w:trPr>
          <w:trHeight w:hRule="exact" w:val="269"/>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ых</w:t>
            </w:r>
            <w:proofErr w:type="spellEnd"/>
            <w:r>
              <w:rPr>
                <w:rStyle w:val="100"/>
                <w:color w:val="000000"/>
              </w:rPr>
              <w:t xml:space="preserve"> документов,</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запросов 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10" w:lineRule="exact"/>
              <w:jc w:val="center"/>
            </w:pPr>
            <w:proofErr w:type="spellStart"/>
            <w:r>
              <w:rPr>
                <w:rStyle w:val="100"/>
                <w:color w:val="000000"/>
              </w:rPr>
              <w:t>Уполномоченног</w:t>
            </w:r>
            <w:proofErr w:type="spellEnd"/>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необходимых для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запроса в органы</w:t>
            </w:r>
          </w:p>
        </w:tc>
      </w:tr>
      <w:tr w:rsidR="00FE7294">
        <w:trPr>
          <w:trHeight w:hRule="exact" w:val="259"/>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поступивших</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установленные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proofErr w:type="gramStart"/>
            <w:r>
              <w:rPr>
                <w:rStyle w:val="100"/>
                <w:color w:val="000000"/>
              </w:rPr>
              <w:t>о органа</w:t>
            </w:r>
            <w:proofErr w:type="gramEnd"/>
            <w:r>
              <w:rPr>
                <w:rStyle w:val="100"/>
                <w:color w:val="000000"/>
              </w:rPr>
              <w:t>,</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(организации),</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должностному</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органы 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предоставляющие</w:t>
            </w:r>
          </w:p>
        </w:tc>
      </w:tr>
      <w:tr w:rsidR="00FE7294">
        <w:trPr>
          <w:trHeight w:hRule="exact" w:val="254"/>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лицу,</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 находящихся</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документы</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ответственному за</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 распоряжении</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(сведения),</w:t>
            </w:r>
          </w:p>
        </w:tc>
      </w:tr>
      <w:tr w:rsidR="00FE7294">
        <w:trPr>
          <w:trHeight w:hRule="exact" w:val="240"/>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государственных</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предусмотренные</w:t>
            </w: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органов</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Административным</w:t>
            </w:r>
          </w:p>
        </w:tc>
      </w:tr>
      <w:tr w:rsidR="00FE7294">
        <w:trPr>
          <w:trHeight w:hRule="exact" w:val="73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222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(организаций)</w:t>
            </w: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 xml:space="preserve">регламентом, в </w:t>
            </w:r>
            <w:proofErr w:type="spellStart"/>
            <w:r>
              <w:rPr>
                <w:rStyle w:val="100"/>
                <w:color w:val="000000"/>
              </w:rPr>
              <w:t>т.ч</w:t>
            </w:r>
            <w:proofErr w:type="spellEnd"/>
            <w:r>
              <w:rPr>
                <w:rStyle w:val="100"/>
                <w:color w:val="000000"/>
              </w:rPr>
              <w:t>. с использованием СМЭВ</w:t>
            </w:r>
          </w:p>
        </w:tc>
      </w:tr>
      <w:tr w:rsidR="00FE7294">
        <w:trPr>
          <w:trHeight w:hRule="exact" w:val="283"/>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Получение ответов</w:t>
            </w:r>
          </w:p>
        </w:tc>
        <w:tc>
          <w:tcPr>
            <w:tcW w:w="2251"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рабочих дней</w:t>
            </w:r>
          </w:p>
        </w:tc>
        <w:tc>
          <w:tcPr>
            <w:tcW w:w="1906"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Получение</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орган/ГИС/СМЭ</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r>
      <w:tr w:rsidR="00FE7294">
        <w:trPr>
          <w:trHeight w:hRule="exact" w:val="245"/>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межведомственные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Уполномоченног</w:t>
            </w:r>
            <w:proofErr w:type="spellEnd"/>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В</w:t>
            </w: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(сведений),</w:t>
            </w:r>
          </w:p>
        </w:tc>
      </w:tr>
      <w:tr w:rsidR="00FE7294">
        <w:trPr>
          <w:trHeight w:hRule="exact" w:val="259"/>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запросы,</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proofErr w:type="gramStart"/>
            <w:r>
              <w:rPr>
                <w:rStyle w:val="100"/>
                <w:color w:val="000000"/>
              </w:rPr>
              <w:t>о органа</w:t>
            </w:r>
            <w:proofErr w:type="gramEnd"/>
            <w:r>
              <w:rPr>
                <w:rStyle w:val="100"/>
                <w:color w:val="000000"/>
              </w:rPr>
              <w:t>,</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необходимых для</w:t>
            </w:r>
          </w:p>
        </w:tc>
      </w:tr>
      <w:tr w:rsidR="00FE7294">
        <w:trPr>
          <w:trHeight w:hRule="exact" w:val="27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формирование</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полного комплекта</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r>
      <w:tr w:rsidR="00FE7294">
        <w:trPr>
          <w:trHeight w:hRule="exact" w:val="586"/>
          <w:jc w:val="center"/>
        </w:trPr>
        <w:tc>
          <w:tcPr>
            <w:tcW w:w="1997"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r>
      <w:tr w:rsidR="00FE7294">
        <w:trPr>
          <w:trHeight w:hRule="exact" w:val="298"/>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Пакет</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Проверка</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рабочих дней</w:t>
            </w: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Должностное</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Уполномоченный</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Наличие или</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Подготовка проекта</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зарегестрированн</w:t>
            </w:r>
            <w:proofErr w:type="spellEnd"/>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соответствия</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лицо</w:t>
            </w:r>
          </w:p>
        </w:tc>
        <w:tc>
          <w:tcPr>
            <w:tcW w:w="1910"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орган/ГИС</w:t>
            </w: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отсутствие</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результата</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ых</w:t>
            </w:r>
            <w:proofErr w:type="spellEnd"/>
            <w:r>
              <w:rPr>
                <w:rStyle w:val="100"/>
                <w:color w:val="000000"/>
              </w:rPr>
              <w:t xml:space="preserve"> документов,</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документов и</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spellStart"/>
            <w:r>
              <w:rPr>
                <w:rStyle w:val="100"/>
                <w:color w:val="000000"/>
              </w:rPr>
              <w:t>Уполномоченног</w:t>
            </w:r>
            <w:proofErr w:type="spellEnd"/>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оснований для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поступивших</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сведений</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proofErr w:type="gramStart"/>
            <w:r>
              <w:rPr>
                <w:rStyle w:val="100"/>
                <w:color w:val="000000"/>
              </w:rPr>
              <w:t>о органа</w:t>
            </w:r>
            <w:proofErr w:type="gramEnd"/>
            <w:r>
              <w:rPr>
                <w:rStyle w:val="100"/>
                <w:color w:val="000000"/>
              </w:rPr>
              <w:t>,</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r>
      <w:tr w:rsidR="00FE7294">
        <w:trPr>
          <w:trHeight w:hRule="exact" w:val="254"/>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должностному</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требованиям</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ответственное за</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2280" w:type="dxa"/>
            <w:tcBorders>
              <w:top w:val="nil"/>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r>
      <w:tr w:rsidR="00FE7294">
        <w:trPr>
          <w:trHeight w:hRule="exact" w:val="254"/>
          <w:jc w:val="center"/>
        </w:trPr>
        <w:tc>
          <w:tcPr>
            <w:tcW w:w="199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лицу,</w:t>
            </w:r>
          </w:p>
        </w:tc>
        <w:tc>
          <w:tcPr>
            <w:tcW w:w="2227"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нормативных</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50"/>
          <w:jc w:val="center"/>
        </w:trPr>
        <w:tc>
          <w:tcPr>
            <w:tcW w:w="199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ответственному за</w:t>
            </w:r>
          </w:p>
        </w:tc>
        <w:tc>
          <w:tcPr>
            <w:tcW w:w="2227"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правовых актов</w:t>
            </w:r>
          </w:p>
        </w:tc>
        <w:tc>
          <w:tcPr>
            <w:tcW w:w="2251"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государственной</w:t>
            </w:r>
          </w:p>
        </w:tc>
        <w:tc>
          <w:tcPr>
            <w:tcW w:w="1910"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226"/>
          <w:jc w:val="center"/>
        </w:trPr>
        <w:tc>
          <w:tcPr>
            <w:tcW w:w="1997" w:type="dxa"/>
            <w:tcBorders>
              <w:top w:val="nil"/>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предоставление</w:t>
            </w:r>
          </w:p>
        </w:tc>
        <w:tc>
          <w:tcPr>
            <w:tcW w:w="2227" w:type="dxa"/>
            <w:tcBorders>
              <w:top w:val="nil"/>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предоставления</w:t>
            </w:r>
          </w:p>
        </w:tc>
        <w:tc>
          <w:tcPr>
            <w:tcW w:w="2251"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nil"/>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nil"/>
              <w:left w:val="single" w:sz="4" w:space="0" w:color="auto"/>
              <w:bottom w:val="single" w:sz="4" w:space="0" w:color="auto"/>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514"/>
          <w:jc w:val="center"/>
        </w:trPr>
        <w:tc>
          <w:tcPr>
            <w:tcW w:w="199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2227" w:type="dxa"/>
            <w:tcBorders>
              <w:top w:val="single" w:sz="4" w:space="0" w:color="auto"/>
              <w:left w:val="single" w:sz="4" w:space="0" w:color="auto"/>
              <w:bottom w:val="nil"/>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услуги</w:t>
            </w: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FE7294">
            <w:pPr>
              <w:framePr w:w="14803" w:wrap="notBeside" w:vAnchor="text" w:hAnchor="text" w:xAlign="center" w:y="1"/>
              <w:rPr>
                <w:color w:val="auto"/>
                <w:sz w:val="10"/>
                <w:szCs w:val="10"/>
              </w:rPr>
            </w:pPr>
          </w:p>
        </w:tc>
      </w:tr>
      <w:tr w:rsidR="00FE7294">
        <w:trPr>
          <w:trHeight w:hRule="exact" w:val="7608"/>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рассмотрения документов и сведений</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6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p w:rsidR="00FE7294" w:rsidRDefault="004045FC" w:rsidP="00EB3F7F">
            <w:pPr>
              <w:pStyle w:val="a0"/>
              <w:framePr w:w="14803" w:wrap="notBeside" w:vAnchor="text" w:hAnchor="text" w:xAlign="center" w:y="1"/>
              <w:shd w:val="clear" w:color="auto" w:fill="auto"/>
              <w:spacing w:before="60" w:line="250" w:lineRule="exact"/>
              <w:jc w:val="center"/>
            </w:pPr>
            <w:r>
              <w:rPr>
                <w:rStyle w:val="100"/>
                <w:color w:val="000000"/>
              </w:rPr>
              <w:t>Руководитель Уполномоченного органа или иное уполномоченное им лицо</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272"/>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51"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06"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1910"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Уполномоченного органа или иного уполномоченного им лица.</w:t>
            </w:r>
          </w:p>
        </w:tc>
      </w:tr>
      <w:tr w:rsidR="00FE7294">
        <w:trPr>
          <w:trHeight w:hRule="exact" w:val="4310"/>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Уполномоченный орган/АИС МФЦ</w:t>
            </w:r>
          </w:p>
        </w:tc>
        <w:tc>
          <w:tcPr>
            <w:tcW w:w="2232" w:type="dxa"/>
            <w:tcBorders>
              <w:top w:val="single" w:sz="4" w:space="0" w:color="auto"/>
              <w:left w:val="single" w:sz="4" w:space="0" w:color="auto"/>
              <w:bottom w:val="nil"/>
              <w:right w:val="nil"/>
            </w:tcBorders>
            <w:shd w:val="clear" w:color="auto" w:fill="FFFFFF"/>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 xml:space="preserve">Указание заявителем в Запросе способа выдачи результата государственной услуги в многофункциональном центре, а также подача Запроса через </w:t>
            </w:r>
            <w:proofErr w:type="spellStart"/>
            <w:r>
              <w:rPr>
                <w:rStyle w:val="100"/>
                <w:color w:val="000000"/>
              </w:rPr>
              <w:t>многуфункциональный</w:t>
            </w:r>
            <w:proofErr w:type="spellEnd"/>
            <w:r>
              <w:rPr>
                <w:rStyle w:val="100"/>
                <w:color w:val="000000"/>
              </w:rPr>
              <w:t xml:space="preserve"> центр</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rsidP="00EB3F7F">
            <w:pPr>
              <w:pStyle w:val="a0"/>
              <w:framePr w:w="14803" w:wrap="notBeside" w:vAnchor="text" w:hAnchor="text" w:xAlign="center" w:y="1"/>
              <w:shd w:val="clear" w:color="auto" w:fill="auto"/>
              <w:spacing w:before="0" w:line="250" w:lineRule="exact"/>
              <w:jc w:val="center"/>
            </w:pPr>
            <w:r>
              <w:rPr>
                <w:rStyle w:val="100"/>
                <w:color w:val="000000"/>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государственной услуги</w:t>
            </w:r>
          </w:p>
        </w:tc>
      </w:tr>
      <w:tr w:rsidR="00FE7294">
        <w:trPr>
          <w:trHeight w:hRule="exact" w:val="2155"/>
          <w:jc w:val="center"/>
        </w:trPr>
        <w:tc>
          <w:tcPr>
            <w:tcW w:w="1997"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регистрации результата предоставления государственной услуги</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государственной услуги, направленный заявителю на личный кабинет ЕПГУ</w:t>
            </w:r>
          </w:p>
        </w:tc>
      </w:tr>
      <w:tr w:rsidR="00FE7294">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5. Выдача результата (независимо от выбора заявителя)</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2405"/>
          <w:jc w:val="center"/>
        </w:trPr>
        <w:tc>
          <w:tcPr>
            <w:tcW w:w="1997" w:type="dxa"/>
            <w:vMerge w:val="restart"/>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Регистрация</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результата</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предоставления</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услуги</w:t>
            </w:r>
          </w:p>
        </w:tc>
        <w:tc>
          <w:tcPr>
            <w:tcW w:w="2251"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after="60" w:line="210" w:lineRule="exact"/>
              <w:jc w:val="center"/>
            </w:pPr>
            <w:r>
              <w:rPr>
                <w:rStyle w:val="100"/>
                <w:color w:val="000000"/>
              </w:rPr>
              <w:t>Уполномоченный</w:t>
            </w:r>
          </w:p>
          <w:p w:rsidR="00FE7294" w:rsidRDefault="004045FC">
            <w:pPr>
              <w:pStyle w:val="a0"/>
              <w:framePr w:w="14803" w:wrap="notBeside" w:vAnchor="text" w:hAnchor="text" w:xAlign="center" w:y="1"/>
              <w:shd w:val="clear" w:color="auto" w:fill="auto"/>
              <w:spacing w:before="60" w:line="210" w:lineRule="exact"/>
              <w:jc w:val="center"/>
            </w:pPr>
            <w:r>
              <w:rPr>
                <w:rStyle w:val="100"/>
                <w:color w:val="000000"/>
              </w:rPr>
              <w:t>орган/ГИС</w:t>
            </w:r>
          </w:p>
        </w:tc>
        <w:tc>
          <w:tcPr>
            <w:tcW w:w="2232" w:type="dxa"/>
            <w:tcBorders>
              <w:top w:val="single" w:sz="4" w:space="0" w:color="auto"/>
              <w:left w:val="single" w:sz="4" w:space="0" w:color="auto"/>
              <w:bottom w:val="nil"/>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Внесение сведений о конечном результате предоставления государственной (муниципальной) услуги</w:t>
            </w:r>
          </w:p>
        </w:tc>
      </w:tr>
      <w:tr w:rsidR="00FE7294">
        <w:trPr>
          <w:trHeight w:hRule="exact" w:val="4814"/>
          <w:jc w:val="center"/>
        </w:trPr>
        <w:tc>
          <w:tcPr>
            <w:tcW w:w="1997" w:type="dxa"/>
            <w:vMerge/>
            <w:tcBorders>
              <w:top w:val="nil"/>
              <w:left w:val="single" w:sz="4" w:space="0" w:color="auto"/>
              <w:bottom w:val="nil"/>
              <w:right w:val="nil"/>
            </w:tcBorders>
            <w:shd w:val="clear" w:color="auto" w:fill="FFFFFF"/>
          </w:tcPr>
          <w:p w:rsidR="00FE7294" w:rsidRDefault="00FE7294">
            <w:pPr>
              <w:pStyle w:val="a0"/>
              <w:framePr w:w="14803" w:wrap="notBeside" w:vAnchor="text" w:hAnchor="text" w:xAlign="center" w:y="1"/>
              <w:shd w:val="clear" w:color="auto" w:fill="auto"/>
              <w:spacing w:before="0" w:line="250" w:lineRule="exact"/>
              <w:jc w:val="center"/>
            </w:pPr>
          </w:p>
        </w:tc>
        <w:tc>
          <w:tcPr>
            <w:tcW w:w="2227"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Направление в многофункциональный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В сроки, установленные соглашением о взаимодействии между Уполномоченным органом и многофункциональным центром</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Уполномоченный орган/АИС МФЦ</w:t>
            </w:r>
          </w:p>
        </w:tc>
        <w:tc>
          <w:tcPr>
            <w:tcW w:w="2232"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280" w:type="dxa"/>
            <w:tcBorders>
              <w:top w:val="single" w:sz="4" w:space="0" w:color="auto"/>
              <w:left w:val="single" w:sz="4" w:space="0" w:color="auto"/>
              <w:bottom w:val="nil"/>
              <w:right w:val="single" w:sz="4" w:space="0" w:color="auto"/>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FE7294">
        <w:trPr>
          <w:trHeight w:hRule="exact" w:val="103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заявителю</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результата</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предоставления</w:t>
            </w:r>
          </w:p>
        </w:tc>
        <w:tc>
          <w:tcPr>
            <w:tcW w:w="2251" w:type="dxa"/>
            <w:tcBorders>
              <w:top w:val="single" w:sz="4" w:space="0" w:color="auto"/>
              <w:left w:val="single" w:sz="4" w:space="0" w:color="auto"/>
              <w:bottom w:val="single" w:sz="4" w:space="0" w:color="auto"/>
              <w:right w:val="nil"/>
            </w:tcBorders>
            <w:shd w:val="clear" w:color="auto" w:fill="FFFFFF"/>
            <w:vAlign w:val="bottom"/>
          </w:tcPr>
          <w:p w:rsidR="00FE7294" w:rsidRDefault="004045FC">
            <w:pPr>
              <w:pStyle w:val="a0"/>
              <w:framePr w:w="14803" w:wrap="notBeside" w:vAnchor="text" w:hAnchor="text" w:xAlign="center" w:y="1"/>
              <w:shd w:val="clear" w:color="auto" w:fill="auto"/>
              <w:spacing w:before="0" w:line="254" w:lineRule="exact"/>
              <w:jc w:val="center"/>
            </w:pPr>
            <w:r>
              <w:rPr>
                <w:rStyle w:val="100"/>
                <w:color w:val="000000"/>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Уполномоченного органа,</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10" w:lineRule="exact"/>
              <w:jc w:val="center"/>
            </w:pPr>
            <w:r>
              <w:rPr>
                <w:rStyle w:val="100"/>
                <w:color w:val="000000"/>
              </w:rPr>
              <w:t>ГИС</w:t>
            </w: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услуги,</w:t>
            </w:r>
          </w:p>
        </w:tc>
      </w:tr>
    </w:tbl>
    <w:p w:rsidR="00FE7294" w:rsidRDefault="00FE7294">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997"/>
        <w:gridCol w:w="2227"/>
        <w:gridCol w:w="2251"/>
        <w:gridCol w:w="1906"/>
        <w:gridCol w:w="1910"/>
        <w:gridCol w:w="2232"/>
        <w:gridCol w:w="2280"/>
      </w:tblGrid>
      <w:tr w:rsidR="00FE7294">
        <w:trPr>
          <w:trHeight w:hRule="exact" w:val="1786"/>
          <w:jc w:val="center"/>
        </w:trPr>
        <w:tc>
          <w:tcPr>
            <w:tcW w:w="1997"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lastRenderedPageBreak/>
              <w:t>Основание для начала административной процедуры</w:t>
            </w:r>
          </w:p>
        </w:tc>
        <w:tc>
          <w:tcPr>
            <w:tcW w:w="2227"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Содержание</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административных</w:t>
            </w:r>
          </w:p>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действий</w:t>
            </w:r>
          </w:p>
        </w:tc>
        <w:tc>
          <w:tcPr>
            <w:tcW w:w="2251" w:type="dxa"/>
            <w:tcBorders>
              <w:top w:val="single" w:sz="4" w:space="0" w:color="auto"/>
              <w:left w:val="single" w:sz="4" w:space="0" w:color="auto"/>
              <w:bottom w:val="nil"/>
              <w:right w:val="nil"/>
            </w:tcBorders>
            <w:shd w:val="clear" w:color="auto" w:fill="FFFFFF"/>
            <w:vAlign w:val="center"/>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Срок выполнения административных действий</w:t>
            </w:r>
          </w:p>
        </w:tc>
        <w:tc>
          <w:tcPr>
            <w:tcW w:w="1906" w:type="dxa"/>
            <w:tcBorders>
              <w:top w:val="single" w:sz="4" w:space="0" w:color="auto"/>
              <w:left w:val="single" w:sz="4" w:space="0" w:color="auto"/>
              <w:bottom w:val="nil"/>
              <w:right w:val="nil"/>
            </w:tcBorders>
            <w:shd w:val="clear" w:color="auto" w:fill="FFFFFF"/>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Должностное лицо, ответственное за выполнение административного действия</w:t>
            </w:r>
          </w:p>
        </w:tc>
        <w:tc>
          <w:tcPr>
            <w:tcW w:w="1910" w:type="dxa"/>
            <w:tcBorders>
              <w:top w:val="single" w:sz="4" w:space="0" w:color="auto"/>
              <w:left w:val="single" w:sz="4" w:space="0" w:color="auto"/>
              <w:bottom w:val="nil"/>
              <w:right w:val="nil"/>
            </w:tcBorders>
            <w:shd w:val="clear" w:color="auto" w:fill="FFFFFF"/>
            <w:vAlign w:val="bottom"/>
          </w:tcPr>
          <w:p w:rsidR="00FE7294" w:rsidRDefault="004045FC" w:rsidP="00601AE2">
            <w:pPr>
              <w:pStyle w:val="a0"/>
              <w:framePr w:w="14803" w:wrap="notBeside" w:vAnchor="text" w:hAnchor="text" w:xAlign="center" w:y="1"/>
              <w:shd w:val="clear" w:color="auto" w:fill="auto"/>
              <w:spacing w:before="0" w:line="250" w:lineRule="exact"/>
              <w:jc w:val="center"/>
            </w:pPr>
            <w:r>
              <w:rPr>
                <w:rStyle w:val="100"/>
                <w:color w:val="000000"/>
              </w:rPr>
              <w:t>Место выполнения административного действия/ используемая информационная система</w:t>
            </w:r>
          </w:p>
        </w:tc>
        <w:tc>
          <w:tcPr>
            <w:tcW w:w="2232" w:type="dxa"/>
            <w:tcBorders>
              <w:top w:val="single" w:sz="4" w:space="0" w:color="auto"/>
              <w:left w:val="single" w:sz="4" w:space="0" w:color="auto"/>
              <w:bottom w:val="nil"/>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Критерии принятия решения</w:t>
            </w:r>
          </w:p>
        </w:tc>
        <w:tc>
          <w:tcPr>
            <w:tcW w:w="2280" w:type="dxa"/>
            <w:tcBorders>
              <w:top w:val="single" w:sz="4" w:space="0" w:color="auto"/>
              <w:left w:val="single" w:sz="4" w:space="0" w:color="auto"/>
              <w:bottom w:val="nil"/>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Результат административного действия, способ фиксации</w:t>
            </w:r>
          </w:p>
        </w:tc>
      </w:tr>
      <w:tr w:rsidR="00FE7294">
        <w:trPr>
          <w:trHeight w:hRule="exact" w:val="1402"/>
          <w:jc w:val="center"/>
        </w:trPr>
        <w:tc>
          <w:tcPr>
            <w:tcW w:w="1997"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27"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after="120" w:line="210" w:lineRule="exact"/>
              <w:jc w:val="center"/>
            </w:pPr>
            <w:r>
              <w:rPr>
                <w:rStyle w:val="100"/>
                <w:color w:val="000000"/>
              </w:rPr>
              <w:t>(муниципальной)</w:t>
            </w:r>
          </w:p>
          <w:p w:rsidR="00FE7294" w:rsidRDefault="004045FC">
            <w:pPr>
              <w:pStyle w:val="a0"/>
              <w:framePr w:w="14803" w:wrap="notBeside" w:vAnchor="text" w:hAnchor="text" w:xAlign="center" w:y="1"/>
              <w:shd w:val="clear" w:color="auto" w:fill="auto"/>
              <w:spacing w:before="120" w:line="210" w:lineRule="exact"/>
              <w:jc w:val="center"/>
            </w:pPr>
            <w:r>
              <w:rPr>
                <w:rStyle w:val="100"/>
                <w:color w:val="000000"/>
              </w:rPr>
              <w:t>услуги</w:t>
            </w:r>
          </w:p>
        </w:tc>
        <w:tc>
          <w:tcPr>
            <w:tcW w:w="1906" w:type="dxa"/>
            <w:tcBorders>
              <w:top w:val="single" w:sz="4" w:space="0" w:color="auto"/>
              <w:left w:val="single" w:sz="4" w:space="0" w:color="auto"/>
              <w:bottom w:val="single" w:sz="4" w:space="0" w:color="auto"/>
              <w:right w:val="nil"/>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ответственное за предоставление государственной (муниципальной) услуги</w:t>
            </w:r>
          </w:p>
        </w:tc>
        <w:tc>
          <w:tcPr>
            <w:tcW w:w="1910"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32" w:type="dxa"/>
            <w:tcBorders>
              <w:top w:val="single" w:sz="4" w:space="0" w:color="auto"/>
              <w:left w:val="single" w:sz="4" w:space="0" w:color="auto"/>
              <w:bottom w:val="single" w:sz="4" w:space="0" w:color="auto"/>
              <w:right w:val="nil"/>
            </w:tcBorders>
            <w:shd w:val="clear" w:color="auto" w:fill="FFFFFF"/>
          </w:tcPr>
          <w:p w:rsidR="00FE7294" w:rsidRDefault="00FE7294">
            <w:pPr>
              <w:framePr w:w="14803" w:wrap="notBeside" w:vAnchor="text" w:hAnchor="text" w:xAlign="center" w:y="1"/>
              <w:rPr>
                <w:color w:val="auto"/>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E7294" w:rsidRDefault="004045FC">
            <w:pPr>
              <w:pStyle w:val="a0"/>
              <w:framePr w:w="14803" w:wrap="notBeside" w:vAnchor="text" w:hAnchor="text" w:xAlign="center" w:y="1"/>
              <w:shd w:val="clear" w:color="auto" w:fill="auto"/>
              <w:spacing w:before="0" w:line="250" w:lineRule="exact"/>
              <w:jc w:val="center"/>
            </w:pPr>
            <w:r>
              <w:rPr>
                <w:rStyle w:val="100"/>
                <w:color w:val="000000"/>
              </w:rPr>
              <w:t>направленный заявителю на личный кабинет на ЕПГУ</w:t>
            </w:r>
          </w:p>
        </w:tc>
      </w:tr>
    </w:tbl>
    <w:p w:rsidR="00FE7294" w:rsidRDefault="00FE7294">
      <w:pPr>
        <w:rPr>
          <w:color w:val="auto"/>
          <w:sz w:val="2"/>
          <w:szCs w:val="2"/>
        </w:rPr>
      </w:pPr>
    </w:p>
    <w:p w:rsidR="00FE7294" w:rsidRDefault="00FE7294">
      <w:pPr>
        <w:rPr>
          <w:color w:val="auto"/>
          <w:sz w:val="2"/>
          <w:szCs w:val="2"/>
        </w:rPr>
        <w:sectPr w:rsidR="00FE7294">
          <w:footerReference w:type="default" r:id="rId21"/>
          <w:footerReference w:type="first" r:id="rId22"/>
          <w:pgSz w:w="16838" w:h="11909" w:orient="landscape"/>
          <w:pgMar w:top="889" w:right="1012" w:bottom="889" w:left="1012" w:header="0" w:footer="3" w:gutter="0"/>
          <w:cols w:space="720"/>
          <w:noEndnote/>
          <w:docGrid w:linePitch="360"/>
        </w:sectPr>
      </w:pPr>
    </w:p>
    <w:p w:rsidR="00FE7294" w:rsidRDefault="004045FC">
      <w:pPr>
        <w:pStyle w:val="20"/>
        <w:shd w:val="clear" w:color="auto" w:fill="auto"/>
        <w:tabs>
          <w:tab w:val="right" w:pos="5071"/>
          <w:tab w:val="right" w:pos="7649"/>
          <w:tab w:val="center" w:pos="7894"/>
          <w:tab w:val="right" w:pos="8873"/>
        </w:tabs>
        <w:spacing w:after="14" w:line="180" w:lineRule="exact"/>
        <w:ind w:left="1020"/>
      </w:pPr>
      <w:r>
        <w:rPr>
          <w:rStyle w:val="2"/>
          <w:color w:val="000000"/>
        </w:rPr>
        <w:t>(должность)</w:t>
      </w:r>
      <w:r>
        <w:rPr>
          <w:rStyle w:val="2"/>
          <w:color w:val="000000"/>
        </w:rPr>
        <w:tab/>
        <w:t>(подпись)</w:t>
      </w:r>
      <w:proofErr w:type="gramStart"/>
      <w:r>
        <w:rPr>
          <w:rStyle w:val="2"/>
          <w:color w:val="000000"/>
        </w:rPr>
        <w:tab/>
        <w:t>(</w:t>
      </w:r>
      <w:proofErr w:type="gramEnd"/>
      <w:r>
        <w:rPr>
          <w:rStyle w:val="2"/>
          <w:color w:val="000000"/>
        </w:rPr>
        <w:t>фамилия,</w:t>
      </w:r>
      <w:r>
        <w:rPr>
          <w:rStyle w:val="2"/>
          <w:color w:val="000000"/>
        </w:rPr>
        <w:tab/>
        <w:t>имя,</w:t>
      </w:r>
      <w:r>
        <w:rPr>
          <w:rStyle w:val="2"/>
          <w:color w:val="000000"/>
        </w:rPr>
        <w:tab/>
        <w:t>отчество</w:t>
      </w:r>
    </w:p>
    <w:p w:rsidR="00FE7294" w:rsidRDefault="004045FC">
      <w:pPr>
        <w:pStyle w:val="20"/>
        <w:shd w:val="clear" w:color="auto" w:fill="auto"/>
        <w:spacing w:after="543" w:line="180" w:lineRule="exact"/>
        <w:ind w:left="7240"/>
        <w:jc w:val="left"/>
      </w:pPr>
      <w:r>
        <w:rPr>
          <w:rStyle w:val="2"/>
          <w:color w:val="000000"/>
        </w:rPr>
        <w:t>(при наличии)</w:t>
      </w:r>
    </w:p>
    <w:p w:rsidR="00FE7294" w:rsidRDefault="004045FC">
      <w:pPr>
        <w:pStyle w:val="a6"/>
        <w:shd w:val="clear" w:color="auto" w:fill="auto"/>
        <w:spacing w:before="0" w:line="230" w:lineRule="exact"/>
      </w:pPr>
      <w:r>
        <w:rPr>
          <w:rStyle w:val="a5"/>
          <w:color w:val="000000"/>
        </w:rPr>
        <w:t>Дата</w:t>
      </w:r>
    </w:p>
    <w:p w:rsidR="00FE7294" w:rsidRDefault="004045FC">
      <w:pPr>
        <w:pStyle w:val="a6"/>
        <w:shd w:val="clear" w:color="auto" w:fill="auto"/>
        <w:spacing w:before="0" w:line="230" w:lineRule="exact"/>
        <w:ind w:left="20"/>
      </w:pPr>
      <w:r>
        <w:rPr>
          <w:rStyle w:val="a5"/>
          <w:color w:val="000000"/>
        </w:rPr>
        <w:t>*Сведения об ИНН в отношении иностранного юридического лица не указываются.</w:t>
      </w:r>
    </w:p>
    <w:p w:rsidR="00FE7294" w:rsidRDefault="004045FC">
      <w:pPr>
        <w:pStyle w:val="20"/>
        <w:shd w:val="clear" w:color="auto" w:fill="auto"/>
        <w:tabs>
          <w:tab w:val="right" w:pos="4942"/>
          <w:tab w:val="center" w:pos="7159"/>
          <w:tab w:val="center" w:pos="7822"/>
          <w:tab w:val="right" w:pos="8801"/>
        </w:tabs>
        <w:spacing w:after="14" w:line="180" w:lineRule="exact"/>
        <w:ind w:left="1020"/>
      </w:pPr>
      <w:r>
        <w:rPr>
          <w:rStyle w:val="2"/>
          <w:color w:val="000000"/>
        </w:rPr>
        <w:t>(должность)</w:t>
      </w:r>
      <w:r>
        <w:rPr>
          <w:rStyle w:val="2"/>
          <w:color w:val="000000"/>
        </w:rPr>
        <w:tab/>
        <w:t>(подпись)</w:t>
      </w:r>
      <w:proofErr w:type="gramStart"/>
      <w:r>
        <w:rPr>
          <w:rStyle w:val="2"/>
          <w:color w:val="000000"/>
        </w:rPr>
        <w:tab/>
        <w:t>(</w:t>
      </w:r>
      <w:proofErr w:type="gramEnd"/>
      <w:r>
        <w:rPr>
          <w:rStyle w:val="2"/>
          <w:color w:val="000000"/>
        </w:rPr>
        <w:t>фамилия,</w:t>
      </w:r>
      <w:r>
        <w:rPr>
          <w:rStyle w:val="2"/>
          <w:color w:val="000000"/>
        </w:rPr>
        <w:tab/>
        <w:t>имя,</w:t>
      </w:r>
      <w:r>
        <w:rPr>
          <w:rStyle w:val="2"/>
          <w:color w:val="000000"/>
        </w:rPr>
        <w:tab/>
        <w:t>отчество</w:t>
      </w:r>
    </w:p>
    <w:p w:rsidR="00FE7294" w:rsidRDefault="004045FC">
      <w:pPr>
        <w:pStyle w:val="20"/>
        <w:shd w:val="clear" w:color="auto" w:fill="auto"/>
        <w:spacing w:after="3" w:line="180" w:lineRule="exact"/>
        <w:ind w:left="7160"/>
        <w:jc w:val="left"/>
      </w:pPr>
      <w:r>
        <w:rPr>
          <w:rStyle w:val="2"/>
          <w:color w:val="000000"/>
        </w:rPr>
        <w:t>(при наличии)</w:t>
      </w:r>
    </w:p>
    <w:p w:rsidR="00FE7294" w:rsidRDefault="004045FC">
      <w:pPr>
        <w:pStyle w:val="a6"/>
        <w:shd w:val="clear" w:color="auto" w:fill="auto"/>
        <w:spacing w:before="0" w:line="230" w:lineRule="exact"/>
      </w:pPr>
      <w:r>
        <w:rPr>
          <w:rStyle w:val="a5"/>
          <w:color w:val="000000"/>
        </w:rPr>
        <w:t>Дата</w:t>
      </w:r>
    </w:p>
    <w:p w:rsidR="004045FC" w:rsidRDefault="004045FC">
      <w:pPr>
        <w:pStyle w:val="a6"/>
        <w:shd w:val="clear" w:color="auto" w:fill="auto"/>
        <w:spacing w:before="0" w:line="278" w:lineRule="exact"/>
        <w:ind w:left="20"/>
      </w:pPr>
      <w:r>
        <w:rPr>
          <w:rStyle w:val="a5"/>
          <w:color w:val="000000"/>
        </w:rPr>
        <w:t>**Нужное подчеркнуть.</w:t>
      </w:r>
    </w:p>
    <w:sectPr w:rsidR="004045FC">
      <w:type w:val="continuous"/>
      <w:pgSz w:w="16838" w:h="11909" w:orient="landscape"/>
      <w:pgMar w:top="889" w:right="1012" w:bottom="889" w:left="10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8B3" w:rsidRDefault="00BD18B3">
      <w:pPr>
        <w:rPr>
          <w:color w:val="auto"/>
        </w:rPr>
      </w:pPr>
      <w:r>
        <w:rPr>
          <w:color w:val="auto"/>
        </w:rPr>
        <w:separator/>
      </w:r>
    </w:p>
  </w:endnote>
  <w:endnote w:type="continuationSeparator" w:id="0">
    <w:p w:rsidR="00BD18B3" w:rsidRDefault="00BD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617220</wp:posOffset>
              </wp:positionH>
              <wp:positionV relativeFrom="page">
                <wp:posOffset>6692265</wp:posOffset>
              </wp:positionV>
              <wp:extent cx="1469390" cy="1403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9F8" w:rsidRDefault="00AF49F8">
                          <w:pPr>
                            <w:pStyle w:val="1"/>
                            <w:shd w:val="clear" w:color="auto" w:fill="auto"/>
                            <w:spacing w:line="240" w:lineRule="auto"/>
                          </w:pPr>
                          <w:r>
                            <w:rPr>
                              <w:rStyle w:val="11"/>
                              <w:color w:val="000000"/>
                            </w:rPr>
                            <w:t>*Нужное подчеркнуть.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8.6pt;margin-top:526.95pt;width:115.7pt;height:11.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GrAIAAK4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" filled="f" stroked="f">
              <v:textbox style="mso-fit-shape-to-text:t" inset="0,0,0,0">
                <w:txbxContent>
                  <w:p w:rsidR="00AF49F8" w:rsidRDefault="00AF49F8">
                    <w:pPr>
                      <w:pStyle w:val="1"/>
                      <w:shd w:val="clear" w:color="auto" w:fill="auto"/>
                      <w:spacing w:line="240" w:lineRule="auto"/>
                    </w:pPr>
                    <w:r>
                      <w:rPr>
                        <w:rStyle w:val="11"/>
                        <w:color w:val="000000"/>
                      </w:rPr>
                      <w:t>*Нужное подчеркнуть.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539115</wp:posOffset>
              </wp:positionH>
              <wp:positionV relativeFrom="page">
                <wp:posOffset>6447790</wp:posOffset>
              </wp:positionV>
              <wp:extent cx="1431290" cy="167640"/>
              <wp:effectExtent l="0" t="0" r="127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9F8" w:rsidRDefault="00AF49F8">
                          <w:pPr>
                            <w:pStyle w:val="1"/>
                            <w:shd w:val="clear" w:color="auto" w:fill="auto"/>
                            <w:spacing w:line="240" w:lineRule="auto"/>
                          </w:pPr>
                          <w:r>
                            <w:rPr>
                              <w:rStyle w:val="11"/>
                              <w:color w:val="000000"/>
                            </w:rPr>
                            <w:t>*Нужное подчеркнуть.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2.45pt;margin-top:507.7pt;width:112.7pt;height:13.2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" filled="f" stroked="f">
              <v:textbox style="mso-fit-shape-to-text:t" inset="0,0,0,0">
                <w:txbxContent>
                  <w:p w:rsidR="00AF49F8" w:rsidRDefault="00AF49F8">
                    <w:pPr>
                      <w:pStyle w:val="1"/>
                      <w:shd w:val="clear" w:color="auto" w:fill="auto"/>
                      <w:spacing w:line="240" w:lineRule="auto"/>
                    </w:pPr>
                    <w:r>
                      <w:rPr>
                        <w:rStyle w:val="11"/>
                        <w:color w:val="000000"/>
                      </w:rPr>
                      <w:t>*Нужное подчеркнуть.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4860925</wp:posOffset>
              </wp:positionH>
              <wp:positionV relativeFrom="page">
                <wp:posOffset>8452485</wp:posOffset>
              </wp:positionV>
              <wp:extent cx="1195070" cy="262890"/>
              <wp:effectExtent l="3175" t="3810"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9F8" w:rsidRDefault="00AF49F8">
                          <w:pPr>
                            <w:pStyle w:val="1"/>
                            <w:shd w:val="clear" w:color="auto" w:fill="auto"/>
                            <w:spacing w:line="240" w:lineRule="auto"/>
                          </w:pPr>
                          <w:r>
                            <w:rPr>
                              <w:rStyle w:val="ac"/>
                              <w:color w:val="000000"/>
                            </w:rPr>
                            <w:t>(фамилия, имя, отчество</w:t>
                          </w:r>
                        </w:p>
                        <w:p w:rsidR="00AF49F8" w:rsidRDefault="00AF49F8">
                          <w:pPr>
                            <w:pStyle w:val="1"/>
                            <w:shd w:val="clear" w:color="auto" w:fill="auto"/>
                            <w:spacing w:line="240" w:lineRule="auto"/>
                          </w:pPr>
                          <w:r>
                            <w:rPr>
                              <w:rStyle w:val="ac"/>
                              <w:color w:val="000000"/>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82.75pt;margin-top:665.55pt;width:94.1pt;height:20.7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ptrg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" filled="f" stroked="f">
              <v:textbox style="mso-fit-shape-to-text:t" inset="0,0,0,0">
                <w:txbxContent>
                  <w:p w:rsidR="00AF49F8" w:rsidRDefault="00AF49F8">
                    <w:pPr>
                      <w:pStyle w:val="1"/>
                      <w:shd w:val="clear" w:color="auto" w:fill="auto"/>
                      <w:spacing w:line="240" w:lineRule="auto"/>
                    </w:pPr>
                    <w:r>
                      <w:rPr>
                        <w:rStyle w:val="ac"/>
                        <w:color w:val="000000"/>
                      </w:rPr>
                      <w:t>(фамилия, имя, отчество</w:t>
                    </w:r>
                  </w:p>
                  <w:p w:rsidR="00AF49F8" w:rsidRDefault="00AF49F8">
                    <w:pPr>
                      <w:pStyle w:val="1"/>
                      <w:shd w:val="clear" w:color="auto" w:fill="auto"/>
                      <w:spacing w:line="240" w:lineRule="auto"/>
                    </w:pPr>
                    <w:r>
                      <w:rPr>
                        <w:rStyle w:val="ac"/>
                        <w:color w:val="000000"/>
                      </w:rPr>
                      <w:t>(при наличии)</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4705985</wp:posOffset>
              </wp:positionH>
              <wp:positionV relativeFrom="page">
                <wp:posOffset>8093710</wp:posOffset>
              </wp:positionV>
              <wp:extent cx="1195070" cy="262890"/>
              <wp:effectExtent l="635" t="0"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9F8" w:rsidRDefault="00AF49F8">
                          <w:pPr>
                            <w:pStyle w:val="1"/>
                            <w:shd w:val="clear" w:color="auto" w:fill="auto"/>
                            <w:spacing w:line="240" w:lineRule="auto"/>
                          </w:pPr>
                          <w:r>
                            <w:rPr>
                              <w:rStyle w:val="ac"/>
                              <w:color w:val="000000"/>
                            </w:rPr>
                            <w:t>(фамилия, имя, отчество</w:t>
                          </w:r>
                        </w:p>
                        <w:p w:rsidR="00AF49F8" w:rsidRDefault="00AF49F8">
                          <w:pPr>
                            <w:pStyle w:val="1"/>
                            <w:shd w:val="clear" w:color="auto" w:fill="auto"/>
                            <w:spacing w:line="240" w:lineRule="auto"/>
                          </w:pPr>
                          <w:r>
                            <w:rPr>
                              <w:rStyle w:val="ac"/>
                              <w:color w:val="000000"/>
                            </w:rPr>
                            <w:t>(при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70.55pt;margin-top:637.3pt;width:94.1pt;height:20.7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gErQIAAK4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" filled="f" stroked="f">
              <v:textbox style="mso-fit-shape-to-text:t" inset="0,0,0,0">
                <w:txbxContent>
                  <w:p w:rsidR="00AF49F8" w:rsidRDefault="00AF49F8">
                    <w:pPr>
                      <w:pStyle w:val="1"/>
                      <w:shd w:val="clear" w:color="auto" w:fill="auto"/>
                      <w:spacing w:line="240" w:lineRule="auto"/>
                    </w:pPr>
                    <w:r>
                      <w:rPr>
                        <w:rStyle w:val="ac"/>
                        <w:color w:val="000000"/>
                      </w:rPr>
                      <w:t>(фамилия, имя, отчество</w:t>
                    </w:r>
                  </w:p>
                  <w:p w:rsidR="00AF49F8" w:rsidRDefault="00AF49F8">
                    <w:pPr>
                      <w:pStyle w:val="1"/>
                      <w:shd w:val="clear" w:color="auto" w:fill="auto"/>
                      <w:spacing w:line="240" w:lineRule="auto"/>
                    </w:pPr>
                    <w:r>
                      <w:rPr>
                        <w:rStyle w:val="ac"/>
                        <w:color w:val="000000"/>
                      </w:rPr>
                      <w:t>(при наличии)</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8B3" w:rsidRDefault="00BD18B3">
      <w:pPr>
        <w:rPr>
          <w:color w:val="auto"/>
        </w:rPr>
      </w:pPr>
      <w:r>
        <w:rPr>
          <w:color w:val="auto"/>
        </w:rPr>
        <w:separator/>
      </w:r>
    </w:p>
  </w:footnote>
  <w:footnote w:type="continuationSeparator" w:id="0">
    <w:p w:rsidR="00BD18B3" w:rsidRDefault="00BD18B3">
      <w:r>
        <w:continuationSeparator/>
      </w:r>
    </w:p>
  </w:footnote>
  <w:footnote w:id="1">
    <w:p w:rsidR="00AF49F8" w:rsidRDefault="00AF49F8">
      <w:pPr>
        <w:pStyle w:val="a6"/>
        <w:shd w:val="clear" w:color="auto" w:fill="auto"/>
        <w:spacing w:before="0" w:line="278" w:lineRule="exact"/>
        <w:ind w:left="20"/>
      </w:pPr>
      <w:r>
        <w:rPr>
          <w:rStyle w:val="a5"/>
          <w:color w:val="000000"/>
        </w:rPr>
        <w:footnoteRef/>
      </w:r>
      <w:r>
        <w:rPr>
          <w:rStyle w:val="a5"/>
          <w:color w:val="000000"/>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2065020</wp:posOffset>
              </wp:positionH>
              <wp:positionV relativeFrom="page">
                <wp:posOffset>1358265</wp:posOffset>
              </wp:positionV>
              <wp:extent cx="3474720" cy="140335"/>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9F8" w:rsidRDefault="00AF49F8">
                          <w:pPr>
                            <w:pStyle w:val="1"/>
                            <w:shd w:val="clear" w:color="auto" w:fill="auto"/>
                            <w:spacing w:line="240" w:lineRule="auto"/>
                          </w:pPr>
                          <w:r>
                            <w:rPr>
                              <w:rStyle w:val="11"/>
                              <w:color w:val="000000"/>
                            </w:rPr>
                            <w:t>3. Обоснование для внесения исправлений в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2.6pt;margin-top:106.95pt;width:273.6pt;height:11.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47qQIAAKc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" filled="f" stroked="f">
              <v:textbox style="mso-fit-shape-to-text:t" inset="0,0,0,0">
                <w:txbxContent>
                  <w:p w:rsidR="00AF49F8" w:rsidRDefault="00AF49F8">
                    <w:pPr>
                      <w:pStyle w:val="1"/>
                      <w:shd w:val="clear" w:color="auto" w:fill="auto"/>
                      <w:spacing w:line="240" w:lineRule="auto"/>
                    </w:pPr>
                    <w:r>
                      <w:rPr>
                        <w:rStyle w:val="11"/>
                        <w:color w:val="000000"/>
                      </w:rPr>
                      <w:t>3. Обоснование для внесения исправлений в решение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2377440</wp:posOffset>
              </wp:positionH>
              <wp:positionV relativeFrom="page">
                <wp:posOffset>608330</wp:posOffset>
              </wp:positionV>
              <wp:extent cx="3284855" cy="131445"/>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9F8" w:rsidRDefault="00AF49F8">
                          <w:pPr>
                            <w:pStyle w:val="1"/>
                            <w:shd w:val="clear" w:color="auto" w:fill="auto"/>
                            <w:spacing w:line="240" w:lineRule="auto"/>
                          </w:pPr>
                          <w:proofErr w:type="spellStart"/>
                          <w:r>
                            <w:rPr>
                              <w:rStyle w:val="ac"/>
                              <w:color w:val="000000"/>
                            </w:rPr>
                            <w:t>решенеие</w:t>
                          </w:r>
                          <w:proofErr w:type="spellEnd"/>
                          <w:r>
                            <w:rPr>
                              <w:rStyle w:val="ac"/>
                              <w:color w:val="000000"/>
                            </w:rPr>
                            <w:t>, а также иная дополнительная информация при наличии)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187.2pt;margin-top:47.9pt;width:258.6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" filled="f" stroked="f">
              <v:textbox style="mso-fit-shape-to-text:t" inset="0,0,0,0">
                <w:txbxContent>
                  <w:p w:rsidR="00AF49F8" w:rsidRDefault="00AF49F8">
                    <w:pPr>
                      <w:pStyle w:val="1"/>
                      <w:shd w:val="clear" w:color="auto" w:fill="auto"/>
                      <w:spacing w:line="240" w:lineRule="auto"/>
                    </w:pPr>
                    <w:proofErr w:type="spellStart"/>
                    <w:r>
                      <w:rPr>
                        <w:rStyle w:val="ac"/>
                        <w:color w:val="000000"/>
                      </w:rPr>
                      <w:t>решенеие</w:t>
                    </w:r>
                    <w:proofErr w:type="spellEnd"/>
                    <w:r>
                      <w:rPr>
                        <w:rStyle w:val="ac"/>
                        <w:color w:val="000000"/>
                      </w:rPr>
                      <w:t>, а также иная дополнительная информация при наличии)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F8" w:rsidRDefault="00AF49F8">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pStyle w:val="6"/>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29FAC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8"/>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0D"/>
    <w:multiLevelType w:val="multilevel"/>
    <w:tmpl w:val="0000000C"/>
    <w:lvl w:ilvl="0">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6"/>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0F"/>
    <w:multiLevelType w:val="multilevel"/>
    <w:tmpl w:val="0000000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1"/>
    <w:multiLevelType w:val="multilevel"/>
    <w:tmpl w:val="0000001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13"/>
    <w:multiLevelType w:val="multilevel"/>
    <w:tmpl w:val="0000001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5"/>
    <w:multiLevelType w:val="multilevel"/>
    <w:tmpl w:val="0000001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17"/>
    <w:multiLevelType w:val="multilevel"/>
    <w:tmpl w:val="0000001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6FA67DF"/>
    <w:multiLevelType w:val="hybridMultilevel"/>
    <w:tmpl w:val="665078D8"/>
    <w:lvl w:ilvl="0" w:tplc="643852AE">
      <w:start w:val="3"/>
      <w:numFmt w:val="decimal"/>
      <w:lvlText w:val="%1)"/>
      <w:lvlJc w:val="left"/>
      <w:pPr>
        <w:ind w:left="956" w:hanging="360"/>
      </w:pPr>
      <w:rPr>
        <w:rFonts w:hint="default"/>
        <w:color w:val="000000"/>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3" w15:restartNumberingAfterBreak="0">
    <w:nsid w:val="258524E6"/>
    <w:multiLevelType w:val="multilevel"/>
    <w:tmpl w:val="77B258D8"/>
    <w:lvl w:ilvl="0">
      <w:start w:val="1"/>
      <w:numFmt w:val="decimal"/>
      <w:lvlText w:val="%1."/>
      <w:lvlJc w:val="left"/>
      <w:pPr>
        <w:ind w:left="396" w:hanging="396"/>
      </w:pPr>
      <w:rPr>
        <w:rFonts w:hint="default"/>
        <w:color w:val="000000"/>
      </w:rPr>
    </w:lvl>
    <w:lvl w:ilvl="1">
      <w:start w:val="1"/>
      <w:numFmt w:val="decimal"/>
      <w:lvlText w:val="%1.%2."/>
      <w:lvlJc w:val="left"/>
      <w:pPr>
        <w:ind w:left="1460" w:hanging="72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3300" w:hanging="108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5140" w:hanging="144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980" w:hanging="1800"/>
      </w:pPr>
      <w:rPr>
        <w:rFonts w:hint="default"/>
        <w:color w:val="000000"/>
      </w:rPr>
    </w:lvl>
    <w:lvl w:ilvl="8">
      <w:start w:val="1"/>
      <w:numFmt w:val="decimal"/>
      <w:lvlText w:val="%1.%2.%3.%4.%5.%6.%7.%8.%9."/>
      <w:lvlJc w:val="left"/>
      <w:pPr>
        <w:ind w:left="7720" w:hanging="1800"/>
      </w:pPr>
      <w:rPr>
        <w:rFonts w:hint="default"/>
        <w:color w:val="000000"/>
      </w:rPr>
    </w:lvl>
  </w:abstractNum>
  <w:abstractNum w:abstractNumId="14" w15:restartNumberingAfterBreak="0">
    <w:nsid w:val="42033A4B"/>
    <w:multiLevelType w:val="hybridMultilevel"/>
    <w:tmpl w:val="B2C836EC"/>
    <w:lvl w:ilvl="0" w:tplc="663EF98A">
      <w:start w:val="3"/>
      <w:numFmt w:val="decimal"/>
      <w:lvlText w:val="%1)"/>
      <w:lvlJc w:val="left"/>
      <w:pPr>
        <w:ind w:left="1008" w:hanging="360"/>
      </w:pPr>
      <w:rPr>
        <w:rFonts w:hint="default"/>
        <w:color w:val="00000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445B28A6"/>
    <w:multiLevelType w:val="multilevel"/>
    <w:tmpl w:val="2EF60B80"/>
    <w:lvl w:ilvl="0">
      <w:start w:val="1"/>
      <w:numFmt w:val="decimal"/>
      <w:lvlText w:val="%1."/>
      <w:lvlJc w:val="left"/>
      <w:pPr>
        <w:ind w:left="540" w:hanging="540"/>
      </w:pPr>
      <w:rPr>
        <w:rFonts w:hint="default"/>
        <w:color w:val="000000"/>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75"/>
    <w:rsid w:val="00007242"/>
    <w:rsid w:val="000A1EE8"/>
    <w:rsid w:val="000C38A7"/>
    <w:rsid w:val="0016310F"/>
    <w:rsid w:val="0039567B"/>
    <w:rsid w:val="00404584"/>
    <w:rsid w:val="004045FC"/>
    <w:rsid w:val="004C768E"/>
    <w:rsid w:val="00601AE2"/>
    <w:rsid w:val="006322C4"/>
    <w:rsid w:val="00672001"/>
    <w:rsid w:val="00685EE2"/>
    <w:rsid w:val="006C3706"/>
    <w:rsid w:val="006C441E"/>
    <w:rsid w:val="007B0DA3"/>
    <w:rsid w:val="007C3BF4"/>
    <w:rsid w:val="007E60F9"/>
    <w:rsid w:val="008060F4"/>
    <w:rsid w:val="008446E7"/>
    <w:rsid w:val="008E6B7F"/>
    <w:rsid w:val="0093527B"/>
    <w:rsid w:val="00967C96"/>
    <w:rsid w:val="009825F1"/>
    <w:rsid w:val="00A02CA7"/>
    <w:rsid w:val="00AA29C4"/>
    <w:rsid w:val="00AD3889"/>
    <w:rsid w:val="00AF49F8"/>
    <w:rsid w:val="00BD18B3"/>
    <w:rsid w:val="00C27068"/>
    <w:rsid w:val="00CA5389"/>
    <w:rsid w:val="00D66FE2"/>
    <w:rsid w:val="00DE2BC9"/>
    <w:rsid w:val="00E61189"/>
    <w:rsid w:val="00E8622A"/>
    <w:rsid w:val="00E96EB8"/>
    <w:rsid w:val="00EB3F7F"/>
    <w:rsid w:val="00F14EA9"/>
    <w:rsid w:val="00FD5075"/>
    <w:rsid w:val="00FE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FF5D354-1F3C-4732-8FDD-AC2E1D37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Courier New"/>
      <w:color w:val="000000"/>
    </w:rPr>
  </w:style>
  <w:style w:type="paragraph" w:styleId="6">
    <w:name w:val="heading 6"/>
    <w:basedOn w:val="a"/>
    <w:next w:val="a0"/>
    <w:link w:val="60"/>
    <w:uiPriority w:val="99"/>
    <w:qFormat/>
    <w:rsid w:val="0016310F"/>
    <w:pPr>
      <w:widowControl/>
      <w:numPr>
        <w:ilvl w:val="5"/>
        <w:numId w:val="1"/>
      </w:numPr>
      <w:tabs>
        <w:tab w:val="left" w:pos="1152"/>
      </w:tabs>
      <w:spacing w:before="240" w:after="60" w:line="100" w:lineRule="atLeast"/>
      <w:jc w:val="both"/>
      <w:outlineLvl w:val="5"/>
    </w:pPr>
    <w:rPr>
      <w:rFonts w:ascii="Times New Roman" w:hAnsi="Times New Roman" w:cs="Times New Roman"/>
      <w:i/>
      <w:iCs/>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Pr>
      <w:color w:val="0066CC"/>
      <w:u w:val="single"/>
    </w:rPr>
  </w:style>
  <w:style w:type="character" w:customStyle="1" w:styleId="2">
    <w:name w:val="Сноска (2)_"/>
    <w:basedOn w:val="a1"/>
    <w:link w:val="20"/>
    <w:uiPriority w:val="99"/>
    <w:rPr>
      <w:rFonts w:ascii="Times New Roman" w:hAnsi="Times New Roman" w:cs="Times New Roman"/>
      <w:sz w:val="18"/>
      <w:szCs w:val="18"/>
      <w:u w:val="none"/>
    </w:rPr>
  </w:style>
  <w:style w:type="character" w:customStyle="1" w:styleId="a5">
    <w:name w:val="Сноска_"/>
    <w:basedOn w:val="a1"/>
    <w:link w:val="a6"/>
    <w:uiPriority w:val="99"/>
    <w:rPr>
      <w:rFonts w:ascii="Times New Roman" w:hAnsi="Times New Roman" w:cs="Times New Roman"/>
      <w:sz w:val="23"/>
      <w:szCs w:val="23"/>
      <w:u w:val="none"/>
    </w:rPr>
  </w:style>
  <w:style w:type="character" w:customStyle="1" w:styleId="Exact">
    <w:name w:val="Основной текст Exact"/>
    <w:basedOn w:val="a1"/>
    <w:uiPriority w:val="99"/>
    <w:rPr>
      <w:rFonts w:ascii="Times New Roman" w:hAnsi="Times New Roman" w:cs="Times New Roman"/>
      <w:spacing w:val="2"/>
      <w:u w:val="none"/>
    </w:rPr>
  </w:style>
  <w:style w:type="character" w:customStyle="1" w:styleId="4Exact">
    <w:name w:val="Основной текст (4) Exact"/>
    <w:basedOn w:val="a1"/>
    <w:uiPriority w:val="99"/>
    <w:rPr>
      <w:rFonts w:ascii="Times New Roman" w:hAnsi="Times New Roman" w:cs="Times New Roman"/>
      <w:spacing w:val="3"/>
      <w:sz w:val="21"/>
      <w:szCs w:val="21"/>
      <w:u w:val="none"/>
    </w:rPr>
  </w:style>
  <w:style w:type="character" w:customStyle="1" w:styleId="21">
    <w:name w:val="Основной текст (2)_"/>
    <w:basedOn w:val="a1"/>
    <w:link w:val="22"/>
    <w:uiPriority w:val="99"/>
    <w:rPr>
      <w:rFonts w:ascii="Times New Roman" w:hAnsi="Times New Roman" w:cs="Times New Roman"/>
      <w:b/>
      <w:bCs/>
      <w:sz w:val="26"/>
      <w:szCs w:val="26"/>
      <w:u w:val="none"/>
    </w:rPr>
  </w:style>
  <w:style w:type="character" w:customStyle="1" w:styleId="23">
    <w:name w:val="Основной текст (2) + Курсив"/>
    <w:basedOn w:val="21"/>
    <w:uiPriority w:val="99"/>
    <w:rPr>
      <w:rFonts w:ascii="Times New Roman" w:hAnsi="Times New Roman" w:cs="Times New Roman"/>
      <w:b/>
      <w:bCs/>
      <w:i/>
      <w:iCs/>
      <w:sz w:val="26"/>
      <w:szCs w:val="26"/>
      <w:u w:val="none"/>
    </w:rPr>
  </w:style>
  <w:style w:type="character" w:customStyle="1" w:styleId="a7">
    <w:name w:val="Колонтитул_"/>
    <w:basedOn w:val="a1"/>
    <w:link w:val="1"/>
    <w:uiPriority w:val="99"/>
    <w:rPr>
      <w:rFonts w:ascii="Times New Roman" w:hAnsi="Times New Roman" w:cs="Times New Roman"/>
      <w:sz w:val="18"/>
      <w:szCs w:val="18"/>
      <w:u w:val="none"/>
    </w:rPr>
  </w:style>
  <w:style w:type="character" w:customStyle="1" w:styleId="11">
    <w:name w:val="Колонтитул + 11"/>
    <w:aliases w:val="5 pt"/>
    <w:basedOn w:val="a7"/>
    <w:uiPriority w:val="99"/>
    <w:rPr>
      <w:rFonts w:ascii="Times New Roman" w:hAnsi="Times New Roman" w:cs="Times New Roman"/>
      <w:sz w:val="23"/>
      <w:szCs w:val="23"/>
      <w:u w:val="none"/>
    </w:rPr>
  </w:style>
  <w:style w:type="character" w:customStyle="1" w:styleId="10">
    <w:name w:val="Основной текст Знак1"/>
    <w:basedOn w:val="a1"/>
    <w:link w:val="a0"/>
    <w:uiPriority w:val="99"/>
    <w:rPr>
      <w:rFonts w:ascii="Times New Roman" w:hAnsi="Times New Roman" w:cs="Times New Roman"/>
      <w:sz w:val="26"/>
      <w:szCs w:val="26"/>
      <w:u w:val="none"/>
    </w:rPr>
  </w:style>
  <w:style w:type="character" w:customStyle="1" w:styleId="a8">
    <w:name w:val="Основной текст + Курсив"/>
    <w:basedOn w:val="10"/>
    <w:uiPriority w:val="99"/>
    <w:rPr>
      <w:rFonts w:ascii="Times New Roman" w:hAnsi="Times New Roman" w:cs="Times New Roman"/>
      <w:i/>
      <w:iCs/>
      <w:sz w:val="26"/>
      <w:szCs w:val="26"/>
      <w:u w:val="none"/>
    </w:rPr>
  </w:style>
  <w:style w:type="character" w:customStyle="1" w:styleId="3">
    <w:name w:val="Основной текст (3)_"/>
    <w:basedOn w:val="a1"/>
    <w:link w:val="30"/>
    <w:uiPriority w:val="99"/>
    <w:rPr>
      <w:rFonts w:ascii="Times New Roman" w:hAnsi="Times New Roman" w:cs="Times New Roman"/>
      <w:i/>
      <w:iCs/>
      <w:sz w:val="26"/>
      <w:szCs w:val="26"/>
      <w:u w:val="none"/>
    </w:rPr>
  </w:style>
  <w:style w:type="character" w:customStyle="1" w:styleId="12">
    <w:name w:val="Заголовок №1_"/>
    <w:basedOn w:val="a1"/>
    <w:link w:val="13"/>
    <w:uiPriority w:val="99"/>
    <w:rPr>
      <w:rFonts w:ascii="Times New Roman" w:hAnsi="Times New Roman" w:cs="Times New Roman"/>
      <w:b/>
      <w:bCs/>
      <w:sz w:val="26"/>
      <w:szCs w:val="26"/>
      <w:u w:val="none"/>
    </w:rPr>
  </w:style>
  <w:style w:type="character" w:customStyle="1" w:styleId="31">
    <w:name w:val="Основной текст (3) + Не курсив"/>
    <w:basedOn w:val="3"/>
    <w:uiPriority w:val="99"/>
    <w:rPr>
      <w:rFonts w:ascii="Times New Roman" w:hAnsi="Times New Roman" w:cs="Times New Roman"/>
      <w:i w:val="0"/>
      <w:iCs w:val="0"/>
      <w:sz w:val="26"/>
      <w:szCs w:val="26"/>
      <w:u w:val="none"/>
    </w:rPr>
  </w:style>
  <w:style w:type="paragraph" w:styleId="a0">
    <w:name w:val="Body Text"/>
    <w:basedOn w:val="a"/>
    <w:link w:val="10"/>
    <w:uiPriority w:val="99"/>
    <w:pPr>
      <w:shd w:val="clear" w:color="auto" w:fill="FFFFFF"/>
      <w:spacing w:before="420" w:line="322" w:lineRule="exact"/>
      <w:jc w:val="both"/>
    </w:pPr>
    <w:rPr>
      <w:rFonts w:ascii="Times New Roman" w:hAnsi="Times New Roman" w:cs="Times New Roman"/>
      <w:color w:val="auto"/>
      <w:sz w:val="26"/>
      <w:szCs w:val="26"/>
    </w:rPr>
  </w:style>
  <w:style w:type="character" w:customStyle="1" w:styleId="a9">
    <w:name w:val="Основной текст Знак"/>
    <w:basedOn w:val="a1"/>
    <w:uiPriority w:val="99"/>
    <w:semiHidden/>
    <w:rPr>
      <w:rFonts w:cs="Courier New"/>
      <w:color w:val="000000"/>
    </w:rPr>
  </w:style>
  <w:style w:type="character" w:customStyle="1" w:styleId="4">
    <w:name w:val="Основной текст (4)_"/>
    <w:basedOn w:val="a1"/>
    <w:link w:val="41"/>
    <w:uiPriority w:val="99"/>
    <w:rPr>
      <w:rFonts w:ascii="Times New Roman" w:hAnsi="Times New Roman" w:cs="Times New Roman"/>
      <w:sz w:val="23"/>
      <w:szCs w:val="23"/>
      <w:u w:val="none"/>
    </w:rPr>
  </w:style>
  <w:style w:type="character" w:customStyle="1" w:styleId="5">
    <w:name w:val="Основной текст (5)_"/>
    <w:basedOn w:val="a1"/>
    <w:link w:val="50"/>
    <w:uiPriority w:val="99"/>
    <w:rPr>
      <w:rFonts w:ascii="Times New Roman" w:hAnsi="Times New Roman" w:cs="Times New Roman"/>
      <w:sz w:val="18"/>
      <w:szCs w:val="18"/>
      <w:u w:val="none"/>
    </w:rPr>
  </w:style>
  <w:style w:type="character" w:customStyle="1" w:styleId="aa">
    <w:name w:val="Подпись к таблице_"/>
    <w:basedOn w:val="a1"/>
    <w:link w:val="14"/>
    <w:uiPriority w:val="99"/>
    <w:rPr>
      <w:rFonts w:ascii="Times New Roman" w:hAnsi="Times New Roman" w:cs="Times New Roman"/>
      <w:sz w:val="23"/>
      <w:szCs w:val="23"/>
      <w:u w:val="none"/>
    </w:rPr>
  </w:style>
  <w:style w:type="character" w:customStyle="1" w:styleId="110">
    <w:name w:val="Основной текст + 11"/>
    <w:aliases w:val="5 pt4"/>
    <w:basedOn w:val="10"/>
    <w:uiPriority w:val="99"/>
    <w:rPr>
      <w:rFonts w:ascii="Times New Roman" w:hAnsi="Times New Roman" w:cs="Times New Roman"/>
      <w:sz w:val="23"/>
      <w:szCs w:val="23"/>
      <w:u w:val="none"/>
    </w:rPr>
  </w:style>
  <w:style w:type="character" w:customStyle="1" w:styleId="61">
    <w:name w:val="Основной текст (6)_"/>
    <w:basedOn w:val="a1"/>
    <w:link w:val="62"/>
    <w:uiPriority w:val="99"/>
    <w:rPr>
      <w:rFonts w:ascii="Times New Roman" w:hAnsi="Times New Roman" w:cs="Times New Roman"/>
      <w:b/>
      <w:bCs/>
      <w:sz w:val="23"/>
      <w:szCs w:val="23"/>
      <w:u w:val="none"/>
    </w:rPr>
  </w:style>
  <w:style w:type="character" w:customStyle="1" w:styleId="63pt">
    <w:name w:val="Основной текст (6) + Интервал 3 pt"/>
    <w:basedOn w:val="61"/>
    <w:uiPriority w:val="99"/>
    <w:rPr>
      <w:rFonts w:ascii="Times New Roman" w:hAnsi="Times New Roman" w:cs="Times New Roman"/>
      <w:b/>
      <w:bCs/>
      <w:spacing w:val="60"/>
      <w:sz w:val="23"/>
      <w:szCs w:val="23"/>
      <w:u w:val="none"/>
    </w:rPr>
  </w:style>
  <w:style w:type="character" w:customStyle="1" w:styleId="40">
    <w:name w:val="Основной текст (4)"/>
    <w:basedOn w:val="4"/>
    <w:uiPriority w:val="99"/>
    <w:rPr>
      <w:rFonts w:ascii="Times New Roman" w:hAnsi="Times New Roman" w:cs="Times New Roman"/>
      <w:sz w:val="23"/>
      <w:szCs w:val="23"/>
      <w:u w:val="single"/>
    </w:rPr>
  </w:style>
  <w:style w:type="character" w:customStyle="1" w:styleId="7Exact">
    <w:name w:val="Основной текст (7) Exact"/>
    <w:basedOn w:val="a1"/>
    <w:link w:val="7"/>
    <w:uiPriority w:val="99"/>
    <w:rPr>
      <w:rFonts w:ascii="Times New Roman" w:hAnsi="Times New Roman" w:cs="Times New Roman"/>
      <w:spacing w:val="3"/>
      <w:sz w:val="20"/>
      <w:szCs w:val="20"/>
      <w:u w:val="none"/>
    </w:rPr>
  </w:style>
  <w:style w:type="character" w:customStyle="1" w:styleId="111">
    <w:name w:val="Основной текст + 111"/>
    <w:aliases w:val="5 pt3,Курсив"/>
    <w:basedOn w:val="10"/>
    <w:uiPriority w:val="99"/>
    <w:rPr>
      <w:rFonts w:ascii="Times New Roman" w:hAnsi="Times New Roman" w:cs="Times New Roman"/>
      <w:i/>
      <w:iCs/>
      <w:sz w:val="23"/>
      <w:szCs w:val="23"/>
      <w:u w:val="none"/>
    </w:rPr>
  </w:style>
  <w:style w:type="character" w:customStyle="1" w:styleId="ab">
    <w:name w:val="Подпись к таблице"/>
    <w:basedOn w:val="aa"/>
    <w:uiPriority w:val="99"/>
    <w:rPr>
      <w:rFonts w:ascii="Times New Roman" w:hAnsi="Times New Roman" w:cs="Times New Roman"/>
      <w:sz w:val="23"/>
      <w:szCs w:val="23"/>
      <w:u w:val="single"/>
    </w:rPr>
  </w:style>
  <w:style w:type="character" w:customStyle="1" w:styleId="24">
    <w:name w:val="Подпись к таблице (2)_"/>
    <w:basedOn w:val="a1"/>
    <w:link w:val="25"/>
    <w:uiPriority w:val="99"/>
    <w:rPr>
      <w:rFonts w:ascii="Times New Roman" w:hAnsi="Times New Roman" w:cs="Times New Roman"/>
      <w:sz w:val="18"/>
      <w:szCs w:val="18"/>
      <w:u w:val="none"/>
    </w:rPr>
  </w:style>
  <w:style w:type="character" w:customStyle="1" w:styleId="9pt">
    <w:name w:val="Основной текст + 9 pt"/>
    <w:aliases w:val="Курсив1"/>
    <w:basedOn w:val="10"/>
    <w:uiPriority w:val="99"/>
    <w:rPr>
      <w:rFonts w:ascii="Times New Roman" w:hAnsi="Times New Roman" w:cs="Times New Roman"/>
      <w:i/>
      <w:iCs/>
      <w:sz w:val="18"/>
      <w:szCs w:val="18"/>
      <w:u w:val="none"/>
    </w:rPr>
  </w:style>
  <w:style w:type="character" w:customStyle="1" w:styleId="49pt">
    <w:name w:val="Основной текст (4) + 9 pt"/>
    <w:basedOn w:val="4"/>
    <w:uiPriority w:val="99"/>
    <w:rPr>
      <w:rFonts w:ascii="Times New Roman" w:hAnsi="Times New Roman" w:cs="Times New Roman"/>
      <w:sz w:val="18"/>
      <w:szCs w:val="18"/>
      <w:u w:val="none"/>
    </w:rPr>
  </w:style>
  <w:style w:type="character" w:customStyle="1" w:styleId="5Exact">
    <w:name w:val="Основной текст (5) Exact"/>
    <w:basedOn w:val="a1"/>
    <w:uiPriority w:val="99"/>
    <w:rPr>
      <w:rFonts w:ascii="Times New Roman" w:hAnsi="Times New Roman" w:cs="Times New Roman"/>
      <w:spacing w:val="3"/>
      <w:sz w:val="17"/>
      <w:szCs w:val="17"/>
      <w:u w:val="none"/>
    </w:rPr>
  </w:style>
  <w:style w:type="character" w:customStyle="1" w:styleId="9pt1">
    <w:name w:val="Основной текст + 9 pt1"/>
    <w:basedOn w:val="10"/>
    <w:uiPriority w:val="99"/>
    <w:rPr>
      <w:rFonts w:ascii="Times New Roman" w:hAnsi="Times New Roman" w:cs="Times New Roman"/>
      <w:sz w:val="18"/>
      <w:szCs w:val="18"/>
      <w:u w:val="none"/>
    </w:rPr>
  </w:style>
  <w:style w:type="character" w:customStyle="1" w:styleId="511">
    <w:name w:val="Основной текст (5) + 11"/>
    <w:aliases w:val="5 pt2,Полужирный"/>
    <w:basedOn w:val="5"/>
    <w:uiPriority w:val="99"/>
    <w:rPr>
      <w:rFonts w:ascii="Times New Roman" w:hAnsi="Times New Roman" w:cs="Times New Roman"/>
      <w:b/>
      <w:bCs/>
      <w:sz w:val="23"/>
      <w:szCs w:val="23"/>
      <w:u w:val="none"/>
    </w:rPr>
  </w:style>
  <w:style w:type="character" w:customStyle="1" w:styleId="ac">
    <w:name w:val="Колонтитул"/>
    <w:basedOn w:val="a7"/>
    <w:uiPriority w:val="99"/>
    <w:rPr>
      <w:rFonts w:ascii="Times New Roman" w:hAnsi="Times New Roman" w:cs="Times New Roman"/>
      <w:sz w:val="18"/>
      <w:szCs w:val="18"/>
      <w:u w:val="none"/>
    </w:rPr>
  </w:style>
  <w:style w:type="character" w:customStyle="1" w:styleId="8">
    <w:name w:val="Основной текст (8)_"/>
    <w:basedOn w:val="a1"/>
    <w:link w:val="80"/>
    <w:uiPriority w:val="99"/>
    <w:rPr>
      <w:rFonts w:ascii="Times New Roman" w:hAnsi="Times New Roman" w:cs="Times New Roman"/>
      <w:b/>
      <w:bCs/>
      <w:sz w:val="20"/>
      <w:szCs w:val="20"/>
      <w:u w:val="none"/>
    </w:rPr>
  </w:style>
  <w:style w:type="character" w:customStyle="1" w:styleId="9">
    <w:name w:val="Основной текст (9)_"/>
    <w:basedOn w:val="a1"/>
    <w:link w:val="90"/>
    <w:uiPriority w:val="99"/>
    <w:rPr>
      <w:rFonts w:ascii="Times New Roman" w:hAnsi="Times New Roman" w:cs="Times New Roman"/>
      <w:sz w:val="21"/>
      <w:szCs w:val="21"/>
      <w:u w:val="none"/>
    </w:rPr>
  </w:style>
  <w:style w:type="character" w:customStyle="1" w:styleId="32">
    <w:name w:val="Подпись к таблице (3)_"/>
    <w:basedOn w:val="a1"/>
    <w:link w:val="33"/>
    <w:uiPriority w:val="99"/>
    <w:rPr>
      <w:rFonts w:ascii="Times New Roman" w:hAnsi="Times New Roman" w:cs="Times New Roman"/>
      <w:sz w:val="21"/>
      <w:szCs w:val="21"/>
      <w:u w:val="none"/>
    </w:rPr>
  </w:style>
  <w:style w:type="character" w:customStyle="1" w:styleId="100">
    <w:name w:val="Основной текст + 10"/>
    <w:aliases w:val="5 pt1"/>
    <w:basedOn w:val="10"/>
    <w:uiPriority w:val="99"/>
    <w:rPr>
      <w:rFonts w:ascii="Times New Roman" w:hAnsi="Times New Roman" w:cs="Times New Roman"/>
      <w:sz w:val="21"/>
      <w:szCs w:val="21"/>
      <w:u w:val="none"/>
    </w:rPr>
  </w:style>
  <w:style w:type="paragraph" w:customStyle="1" w:styleId="20">
    <w:name w:val="Сноска (2)"/>
    <w:basedOn w:val="a"/>
    <w:link w:val="2"/>
    <w:uiPriority w:val="99"/>
    <w:pPr>
      <w:shd w:val="clear" w:color="auto" w:fill="FFFFFF"/>
      <w:spacing w:after="60" w:line="240" w:lineRule="atLeast"/>
      <w:jc w:val="both"/>
    </w:pPr>
    <w:rPr>
      <w:rFonts w:ascii="Times New Roman" w:hAnsi="Times New Roman" w:cs="Times New Roman"/>
      <w:color w:val="auto"/>
      <w:sz w:val="18"/>
      <w:szCs w:val="18"/>
    </w:rPr>
  </w:style>
  <w:style w:type="paragraph" w:customStyle="1" w:styleId="a6">
    <w:name w:val="Сноска"/>
    <w:basedOn w:val="a"/>
    <w:link w:val="a5"/>
    <w:uiPriority w:val="99"/>
    <w:pPr>
      <w:shd w:val="clear" w:color="auto" w:fill="FFFFFF"/>
      <w:spacing w:before="600" w:line="240" w:lineRule="atLeast"/>
    </w:pPr>
    <w:rPr>
      <w:rFonts w:ascii="Times New Roman" w:hAnsi="Times New Roman" w:cs="Times New Roman"/>
      <w:color w:val="auto"/>
      <w:sz w:val="23"/>
      <w:szCs w:val="23"/>
    </w:rPr>
  </w:style>
  <w:style w:type="paragraph" w:customStyle="1" w:styleId="41">
    <w:name w:val="Основной текст (4)1"/>
    <w:basedOn w:val="a"/>
    <w:link w:val="4"/>
    <w:uiPriority w:val="99"/>
    <w:pPr>
      <w:shd w:val="clear" w:color="auto" w:fill="FFFFFF"/>
      <w:spacing w:before="240" w:after="360" w:line="240" w:lineRule="atLeast"/>
      <w:jc w:val="right"/>
    </w:pPr>
    <w:rPr>
      <w:rFonts w:ascii="Times New Roman" w:hAnsi="Times New Roman" w:cs="Times New Roman"/>
      <w:color w:val="auto"/>
      <w:sz w:val="23"/>
      <w:szCs w:val="23"/>
    </w:rPr>
  </w:style>
  <w:style w:type="paragraph" w:customStyle="1" w:styleId="22">
    <w:name w:val="Основной текст (2)"/>
    <w:basedOn w:val="a"/>
    <w:link w:val="21"/>
    <w:uiPriority w:val="99"/>
    <w:pPr>
      <w:shd w:val="clear" w:color="auto" w:fill="FFFFFF"/>
      <w:spacing w:after="300" w:line="322" w:lineRule="exact"/>
    </w:pPr>
    <w:rPr>
      <w:rFonts w:ascii="Times New Roman" w:hAnsi="Times New Roman" w:cs="Times New Roman"/>
      <w:b/>
      <w:bCs/>
      <w:color w:val="auto"/>
      <w:sz w:val="26"/>
      <w:szCs w:val="26"/>
    </w:rPr>
  </w:style>
  <w:style w:type="paragraph" w:customStyle="1" w:styleId="1">
    <w:name w:val="Колонтитул1"/>
    <w:basedOn w:val="a"/>
    <w:link w:val="a7"/>
    <w:uiPriority w:val="99"/>
    <w:pPr>
      <w:shd w:val="clear" w:color="auto" w:fill="FFFFFF"/>
      <w:spacing w:line="240" w:lineRule="atLeast"/>
    </w:pPr>
    <w:rPr>
      <w:rFonts w:ascii="Times New Roman" w:hAnsi="Times New Roman" w:cs="Times New Roman"/>
      <w:color w:val="auto"/>
      <w:sz w:val="18"/>
      <w:szCs w:val="18"/>
    </w:rPr>
  </w:style>
  <w:style w:type="paragraph" w:customStyle="1" w:styleId="30">
    <w:name w:val="Основной текст (3)"/>
    <w:basedOn w:val="a"/>
    <w:link w:val="3"/>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13">
    <w:name w:val="Заголовок №1"/>
    <w:basedOn w:val="a"/>
    <w:link w:val="12"/>
    <w:uiPriority w:val="99"/>
    <w:pPr>
      <w:shd w:val="clear" w:color="auto" w:fill="FFFFFF"/>
      <w:spacing w:before="300" w:after="420" w:line="240" w:lineRule="atLeast"/>
      <w:ind w:hanging="280"/>
      <w:jc w:val="both"/>
      <w:outlineLvl w:val="0"/>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after="240" w:line="240" w:lineRule="exact"/>
      <w:ind w:hanging="5660"/>
      <w:jc w:val="center"/>
    </w:pPr>
    <w:rPr>
      <w:rFonts w:ascii="Times New Roman" w:hAnsi="Times New Roman" w:cs="Times New Roman"/>
      <w:color w:val="auto"/>
      <w:sz w:val="18"/>
      <w:szCs w:val="18"/>
    </w:rPr>
  </w:style>
  <w:style w:type="paragraph" w:customStyle="1" w:styleId="14">
    <w:name w:val="Подпись к таблице1"/>
    <w:basedOn w:val="a"/>
    <w:link w:val="aa"/>
    <w:uiPriority w:val="99"/>
    <w:pPr>
      <w:shd w:val="clear" w:color="auto" w:fill="FFFFFF"/>
      <w:spacing w:line="240" w:lineRule="atLeast"/>
    </w:pPr>
    <w:rPr>
      <w:rFonts w:ascii="Times New Roman" w:hAnsi="Times New Roman" w:cs="Times New Roman"/>
      <w:color w:val="auto"/>
      <w:sz w:val="23"/>
      <w:szCs w:val="23"/>
    </w:rPr>
  </w:style>
  <w:style w:type="paragraph" w:customStyle="1" w:styleId="62">
    <w:name w:val="Основной текст (6)"/>
    <w:basedOn w:val="a"/>
    <w:link w:val="61"/>
    <w:uiPriority w:val="99"/>
    <w:pPr>
      <w:shd w:val="clear" w:color="auto" w:fill="FFFFFF"/>
      <w:spacing w:after="180" w:line="240" w:lineRule="atLeast"/>
      <w:jc w:val="center"/>
    </w:pPr>
    <w:rPr>
      <w:rFonts w:ascii="Times New Roman" w:hAnsi="Times New Roman" w:cs="Times New Roman"/>
      <w:b/>
      <w:bCs/>
      <w:color w:val="auto"/>
      <w:sz w:val="23"/>
      <w:szCs w:val="23"/>
    </w:rPr>
  </w:style>
  <w:style w:type="paragraph" w:customStyle="1" w:styleId="7">
    <w:name w:val="Основной текст (7)"/>
    <w:basedOn w:val="a"/>
    <w:link w:val="7Exact"/>
    <w:uiPriority w:val="99"/>
    <w:pPr>
      <w:shd w:val="clear" w:color="auto" w:fill="FFFFFF"/>
      <w:spacing w:line="240" w:lineRule="atLeast"/>
    </w:pPr>
    <w:rPr>
      <w:rFonts w:ascii="Times New Roman" w:hAnsi="Times New Roman" w:cs="Times New Roman"/>
      <w:color w:val="auto"/>
      <w:spacing w:val="3"/>
      <w:sz w:val="20"/>
      <w:szCs w:val="20"/>
    </w:rPr>
  </w:style>
  <w:style w:type="paragraph" w:customStyle="1" w:styleId="25">
    <w:name w:val="Подпись к таблице (2)"/>
    <w:basedOn w:val="a"/>
    <w:link w:val="24"/>
    <w:uiPriority w:val="99"/>
    <w:pPr>
      <w:shd w:val="clear" w:color="auto" w:fill="FFFFFF"/>
      <w:spacing w:line="240" w:lineRule="atLeast"/>
    </w:pPr>
    <w:rPr>
      <w:rFonts w:ascii="Times New Roman" w:hAnsi="Times New Roman" w:cs="Times New Roman"/>
      <w:color w:val="auto"/>
      <w:sz w:val="18"/>
      <w:szCs w:val="18"/>
    </w:rPr>
  </w:style>
  <w:style w:type="paragraph" w:customStyle="1" w:styleId="80">
    <w:name w:val="Основной текст (8)"/>
    <w:basedOn w:val="a"/>
    <w:link w:val="8"/>
    <w:uiPriority w:val="99"/>
    <w:pPr>
      <w:shd w:val="clear" w:color="auto" w:fill="FFFFFF"/>
      <w:spacing w:before="240" w:after="360" w:line="240" w:lineRule="atLeast"/>
      <w:jc w:val="right"/>
    </w:pPr>
    <w:rPr>
      <w:rFonts w:ascii="Times New Roman" w:hAnsi="Times New Roman" w:cs="Times New Roman"/>
      <w:b/>
      <w:bCs/>
      <w:color w:val="auto"/>
      <w:sz w:val="20"/>
      <w:szCs w:val="20"/>
    </w:rPr>
  </w:style>
  <w:style w:type="paragraph" w:customStyle="1" w:styleId="90">
    <w:name w:val="Основной текст (9)"/>
    <w:basedOn w:val="a"/>
    <w:link w:val="9"/>
    <w:uiPriority w:val="99"/>
    <w:pPr>
      <w:shd w:val="clear" w:color="auto" w:fill="FFFFFF"/>
      <w:spacing w:after="240" w:line="250" w:lineRule="exact"/>
      <w:jc w:val="center"/>
    </w:pPr>
    <w:rPr>
      <w:rFonts w:ascii="Times New Roman" w:hAnsi="Times New Roman" w:cs="Times New Roman"/>
      <w:color w:val="auto"/>
      <w:sz w:val="21"/>
      <w:szCs w:val="21"/>
    </w:rPr>
  </w:style>
  <w:style w:type="paragraph" w:customStyle="1" w:styleId="33">
    <w:name w:val="Подпись к таблице (3)"/>
    <w:basedOn w:val="a"/>
    <w:link w:val="32"/>
    <w:uiPriority w:val="99"/>
    <w:pPr>
      <w:shd w:val="clear" w:color="auto" w:fill="FFFFFF"/>
      <w:spacing w:line="240" w:lineRule="atLeast"/>
    </w:pPr>
    <w:rPr>
      <w:rFonts w:ascii="Times New Roman" w:hAnsi="Times New Roman" w:cs="Times New Roman"/>
      <w:color w:val="auto"/>
      <w:sz w:val="21"/>
      <w:szCs w:val="21"/>
    </w:rPr>
  </w:style>
  <w:style w:type="paragraph" w:customStyle="1" w:styleId="ad">
    <w:name w:val="Знак Знак Знак Знак"/>
    <w:basedOn w:val="a"/>
    <w:uiPriority w:val="99"/>
    <w:rsid w:val="00AD3889"/>
    <w:pPr>
      <w:widowControl/>
    </w:pPr>
    <w:rPr>
      <w:rFonts w:ascii="Verdana" w:hAnsi="Verdana" w:cs="Verdana"/>
      <w:color w:val="auto"/>
      <w:sz w:val="20"/>
      <w:szCs w:val="20"/>
      <w:lang w:val="en-US" w:eastAsia="en-US"/>
    </w:rPr>
  </w:style>
  <w:style w:type="paragraph" w:styleId="ae">
    <w:name w:val="footer"/>
    <w:basedOn w:val="a"/>
    <w:link w:val="af"/>
    <w:uiPriority w:val="99"/>
    <w:unhideWhenUsed/>
    <w:rsid w:val="00AD3889"/>
    <w:pPr>
      <w:tabs>
        <w:tab w:val="center" w:pos="4677"/>
        <w:tab w:val="right" w:pos="9355"/>
      </w:tabs>
    </w:pPr>
  </w:style>
  <w:style w:type="character" w:customStyle="1" w:styleId="af">
    <w:name w:val="Нижний колонтитул Знак"/>
    <w:basedOn w:val="a1"/>
    <w:link w:val="ae"/>
    <w:uiPriority w:val="99"/>
    <w:rsid w:val="00AD3889"/>
    <w:rPr>
      <w:rFonts w:cs="Courier New"/>
      <w:color w:val="000000"/>
    </w:rPr>
  </w:style>
  <w:style w:type="paragraph" w:styleId="af0">
    <w:name w:val="header"/>
    <w:basedOn w:val="a"/>
    <w:link w:val="af1"/>
    <w:uiPriority w:val="99"/>
    <w:unhideWhenUsed/>
    <w:rsid w:val="00AD3889"/>
    <w:pPr>
      <w:tabs>
        <w:tab w:val="center" w:pos="4677"/>
        <w:tab w:val="right" w:pos="9355"/>
      </w:tabs>
    </w:pPr>
  </w:style>
  <w:style w:type="character" w:customStyle="1" w:styleId="af1">
    <w:name w:val="Верхний колонтитул Знак"/>
    <w:basedOn w:val="a1"/>
    <w:link w:val="af0"/>
    <w:uiPriority w:val="99"/>
    <w:rsid w:val="00AD3889"/>
    <w:rPr>
      <w:rFonts w:cs="Courier New"/>
      <w:color w:val="000000"/>
    </w:rPr>
  </w:style>
  <w:style w:type="character" w:customStyle="1" w:styleId="60">
    <w:name w:val="Заголовок 6 Знак"/>
    <w:basedOn w:val="a1"/>
    <w:link w:val="6"/>
    <w:uiPriority w:val="99"/>
    <w:rsid w:val="0016310F"/>
    <w:rPr>
      <w:rFonts w:ascii="Times New Roman" w:hAnsi="Times New Roman"/>
      <w:i/>
      <w:iCs/>
    </w:rPr>
  </w:style>
  <w:style w:type="paragraph" w:styleId="af2">
    <w:name w:val="Normal (Web)"/>
    <w:basedOn w:val="a"/>
    <w:uiPriority w:val="99"/>
    <w:rsid w:val="00007242"/>
    <w:pPr>
      <w:widowControl/>
      <w:spacing w:before="280" w:after="280"/>
    </w:pPr>
    <w:rPr>
      <w:rFonts w:ascii="Times New Roman" w:hAnsi="Times New Roman" w:cs="Times New Roman"/>
      <w:color w:val="auto"/>
    </w:rPr>
  </w:style>
  <w:style w:type="paragraph" w:styleId="af3">
    <w:name w:val="Balloon Text"/>
    <w:basedOn w:val="a"/>
    <w:link w:val="af4"/>
    <w:uiPriority w:val="99"/>
    <w:semiHidden/>
    <w:unhideWhenUsed/>
    <w:rsid w:val="004C768E"/>
    <w:rPr>
      <w:rFonts w:ascii="Segoe UI" w:hAnsi="Segoe UI" w:cs="Segoe UI"/>
      <w:sz w:val="18"/>
      <w:szCs w:val="18"/>
    </w:rPr>
  </w:style>
  <w:style w:type="character" w:customStyle="1" w:styleId="af4">
    <w:name w:val="Текст выноски Знак"/>
    <w:basedOn w:val="a1"/>
    <w:link w:val="af3"/>
    <w:uiPriority w:val="99"/>
    <w:semiHidden/>
    <w:rsid w:val="004C768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katyn.smol-ray.ru/" TargetMode="Externa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15515</Words>
  <Characters>88440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User</dc:creator>
  <cp:keywords/>
  <dc:description/>
  <cp:lastModifiedBy>User</cp:lastModifiedBy>
  <cp:revision>5</cp:revision>
  <cp:lastPrinted>2022-03-10T11:40:00Z</cp:lastPrinted>
  <dcterms:created xsi:type="dcterms:W3CDTF">2022-03-09T11:42:00Z</dcterms:created>
  <dcterms:modified xsi:type="dcterms:W3CDTF">2022-03-10T11:43:00Z</dcterms:modified>
</cp:coreProperties>
</file>